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ffa4" w14:textId="c1bffa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Указ Президента Республики Казахстан от 19 марта 2010 года № 954.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в редакции Указа Президента РК от 04.08.2018 </w:t>
      </w:r>
      <w:r>
        <w:rPr>
          <w:rFonts w:ascii="Consolas"/>
          <w:b w:val="false"/>
          <w:i w:val="false"/>
          <w:color w:val="ff0000"/>
          <w:sz w:val="20"/>
        </w:rPr>
        <w:t>№ 723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Подлежит опубликованию в Собрании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актов Президента и Правительства Республики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Казахстан и республиканской печати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целях повышения эффективности деятельности центральных государственных органов и местных исполнительных органов областей, городов республиканского значения, столицы </w:t>
      </w:r>
      <w:r>
        <w:rPr>
          <w:rFonts w:ascii="Consolas"/>
          <w:b/>
          <w:i w:val="false"/>
          <w:color w:val="000000"/>
          <w:sz w:val="20"/>
        </w:rPr>
        <w:t>ПОСТАНОВЛЯЮ: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Преамбула в редакции Указа Президента РК от 04.08.2018 </w:t>
      </w:r>
      <w:r>
        <w:rPr>
          <w:rFonts w:ascii="Consolas"/>
          <w:b w:val="false"/>
          <w:i w:val="false"/>
          <w:color w:val="000000"/>
          <w:sz w:val="20"/>
        </w:rPr>
        <w:t>№ 723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прилагаемую Систему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 в редакции Указа Президента РК от 04.08.2018 </w:t>
      </w:r>
      <w:r>
        <w:rPr>
          <w:rFonts w:ascii="Consolas"/>
          <w:b w:val="false"/>
          <w:i w:val="false"/>
          <w:color w:val="000000"/>
          <w:sz w:val="20"/>
        </w:rPr>
        <w:t>№ 723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Определить следующие государственные органы, в отношении которых проводится оценка эффективности их деятельности: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центральные государственные органы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Указу;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местные исполнительные органы областей, городов республиканского значения, столицы (далее – местные исполнительные органы).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 с изменением, внесенным Указом Президента РК от 04.08.2018 </w:t>
      </w:r>
      <w:r>
        <w:rPr>
          <w:rFonts w:ascii="Consolas"/>
          <w:b w:val="false"/>
          <w:i w:val="false"/>
          <w:color w:val="000000"/>
          <w:sz w:val="20"/>
        </w:rPr>
        <w:t>№ 723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Проведение оценки эффективности деятельности центральных государственных и местных исполнительных органов осуществлять с 2011 года, за исключением оценки пилотных двух центральных государственных органов и одного местного исполнительного органа области, которую начать в 2010 году.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Администрации Президента Республики Казахстан в месячный срок утвердить перечень государственных органов, подлежащих оценке в 2010 году.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Государственным органам, ответственным за оценку эффективности деятельности центральных государственных и местных исполнительных органов по соответствующим направлениям, в трехмесячный срок по согласованию с Администрацией Президента Республики Казахстан разработать и утвердить методики проведения оценки, включающие подготовку соответствующих заключений.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Министерству экономического развития и торговли Республики Казахстан в трехмесячный срок по согласованию с Администрацией Президента Республики Казахстан разработать и утвердить формат заключения о результатах общей оценки эффективности деятельности центральных государственных и местных исполнительных органов.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Администрации Президента Республики Казахстан: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1 декабря 2010 года утвердить график проведения ежегодной оценки эффективности деятельности центральных государственных и местных исполнительных органов;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внесение изменений и дополнений в график осуществлять не позднее 1 декабря года, предшествующего году проведения ежегодной оценки эффективности деятельности центральных государственных и местных исполнительных органов.</w:t>
      </w:r>
    </w:p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Исключен Указом Президента РК от 18.03.2014 </w:t>
      </w:r>
      <w:r>
        <w:rPr>
          <w:rFonts w:ascii="Consolas"/>
          <w:b w:val="false"/>
          <w:i w:val="false"/>
          <w:color w:val="000000"/>
          <w:sz w:val="20"/>
        </w:rPr>
        <w:t>№ 771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Исключен Указом Президента РК от 18.03.2014 </w:t>
      </w:r>
      <w:r>
        <w:rPr>
          <w:rFonts w:ascii="Consolas"/>
          <w:b w:val="false"/>
          <w:i w:val="false"/>
          <w:color w:val="000000"/>
          <w:sz w:val="20"/>
        </w:rPr>
        <w:t>№ 771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Внести в </w:t>
      </w:r>
      <w:r>
        <w:rPr>
          <w:rFonts w:ascii="Consolas"/>
          <w:b w:val="false"/>
          <w:i w:val="false"/>
          <w:color w:val="000000"/>
          <w:sz w:val="20"/>
        </w:rPr>
        <w:t>Указ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 (САПП Республики Казахстан, 2007 г., № 1, ст. 5; 2008 г., № 2, ст. 22; 2009 г., № 35, ст. 330) следующие изменения: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подпункт 3) 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"3) комплексной оценке эффективности деятельности органов государственного управления;";</w:t>
      </w:r>
    </w:p>
    <w:bookmarkStart w:name="z1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Плане первоочередных мероприятий по модернизации системы государственного управления, утвержденном вышеназванным Указом: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пункте 7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слова "и аудита" исключить;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слова "центральных и местных государственных органов" заменить словами "центральных государственных и местных исполнительных органов".</w:t>
      </w:r>
    </w:p>
    <w:bookmarkStart w:name="z1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Контроль за исполнением настоящего Указа возложить на Администрацию Президента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Настоящий Указ вводится в действие со дня подписания.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19 марта 2010 года № 954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Система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в редакции Указа Президента РК от 04.08.2018 </w:t>
      </w:r>
      <w:r>
        <w:rPr>
          <w:rFonts w:ascii="Consolas"/>
          <w:b w:val="false"/>
          <w:i w:val="false"/>
          <w:color w:val="ff0000"/>
          <w:sz w:val="20"/>
        </w:rPr>
        <w:t>№ 723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Сноска. Система ежегодной оценки в редакции Указа Президента РК от 21.11.2016 </w:t>
      </w:r>
      <w:r>
        <w:rPr>
          <w:rFonts w:ascii="Consolas"/>
          <w:b w:val="false"/>
          <w:i w:val="false"/>
          <w:color w:val="ff0000"/>
          <w:sz w:val="20"/>
        </w:rPr>
        <w:t>№ 371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</w:p>
    <w:bookmarkStart w:name="z20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1. Общие положения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Настоящая Система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 (далее – Система) разработана для повышения эффективности деятельности центральных государственных и местных исполнительных органов областей, городов республиканского значения, столицы (далее – оцениваемые государственные органы).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 в редакции Указа Президента РК от 04.08.2018 </w:t>
      </w:r>
      <w:r>
        <w:rPr>
          <w:rFonts w:ascii="Consolas"/>
          <w:b w:val="false"/>
          <w:i w:val="false"/>
          <w:color w:val="000000"/>
          <w:sz w:val="20"/>
        </w:rPr>
        <w:t>№ 723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Система устанавливает основные положения, принципы, блоки, определяет систему органов и организации, порядок проведения, определения результатов ежегодной оценки эффективности деятельности оцениваемых государственных органов (далее - оценка эффективности) и их обсуждения, а также ответственность участников оценки эффективности.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Целью оценки эффективности деятельности государственных органов является определение эффективности реализации возложенных на них задач и функций.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Источниками информации для оценки эффективности являются: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отчеты государственных органов о проведенной работе за отчетный период;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результаты проверок, проведенных Администрацией Президента Республики Казахстан и уполномоченными на оценку государственными органами;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результаты контроля Администрацией Президента Республики Казахстан исполнения актов и поручений Президента Республики Казахстан, Государственного секретаря Республики Казахстан, Администрации Президента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результаты контроля Канцелярией Премьер-Министра Республики Казахстан исполнения актов и поручений Правительства Республики Казахстан, Руководителя Канцелярии Премьер-Министра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акты контроля государственных органов;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официальные статистические данные;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заключения независимых экспертов и рекомендации общественных советов;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результаты социологических исследований, обзоров международных организаций и международных рейтингов по определенному блоку оценки эффективности;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информация некоммерческих организаций при подготовке общей оценки эффективности;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иная информация о деятельности государственных органов, получаемая из официальных источников.</w:t>
      </w:r>
    </w:p>
    <w:bookmarkStart w:name="z24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Оценка эффективности проводится уполномоченными на проведение оценки органами (далее – уполномоченные на оценку органы), определенными пунктом 10 настоящей Системы.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5 в редакции Указа Президента РК от 17.05.2018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5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Оценка эффективности осуществляется ежегодно по итогам отчетного (календарного) года согласно графику проведения оценки.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График проведения оценки эффективности включает сроки представления: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оцениваемыми государственными органами отчетной информации по итогам отчетного года в уполномоченные на оценку органы по соответствующим блокам;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уполномоченными на оценку органами заключений о результатах оценки в оцениваемые государственные органы;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уполномоченными на оценку органами после процедуры обжалования заключений о результатах оценки эффективности в уполномоченный орган по государственному планированию;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уполномоченным органом по государственному планированию заключений по блокам в рабочий орган Комиссии по оценке эффективности деятельности государственных органов;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уполномоченным органом по государственному планированию заключений о результатах общей оценки эффективности в рабочий орган Комиссии по оценке эффективности деятельности государственных органов;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Комиссией по оценке эффективности деятельности государственных органов результатов оценки эффективности Президенту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7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7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проведения оценки эффективности разрабатывается уполномоченным органом по государственному планированию и утверждается приказом Руководителя Администрации Президента Республики Казахстан.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Принципы оценки эффективности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Принципами оценки эффективности являются: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принцип законности - проведение оценки эффективности строго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принцип объективности - всестороннее и полное проведение независимой оценки, исключение конфликта интересов;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принцип достоверности - подтверждение результатов оценки эффективности соответствующими документами;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принцип прозрачности - возможность проверить происхождение источников информации;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принцип гласности - публикация результатов оценки эффективности в средствах массовой информации с учетом обеспечения режима секретности и защиты служебной или иной охраняемой законом тайны.</w:t>
      </w:r>
    </w:p>
    <w:bookmarkStart w:name="z30"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Система органов оценки эффективности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Систему органов оценки эффективности составляют следующие уполномоченные на оценку органы: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Администрация Президента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Канцелярия Премьер-Министра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уполномоченный орган по государственному планированию;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уполномоченный орган по делам государственной службы;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центральный уполномоченный орган по исполнению бюджета (далее - уполномоченный орган по исполнению бюджета);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уполномоченный орган по государственной правовой статистике и ведению специальных учетов;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уполномоченный орган в сфере информатизации.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8) исключен Указом Президента РК от 17.05.2018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10 с изменениями, внесенными указами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 xml:space="preserve">; от 17.05.2018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2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Уполномоченный орган по государственному планированию осуществляет общую оценку эффективности деятельности оцениваемых государственных органов (далее - общая оценка) на основе заключений, представляемых уполномоченными на оценку органами согласно указанным в </w:t>
      </w:r>
      <w:r>
        <w:rPr>
          <w:rFonts w:ascii="Consolas"/>
          <w:b w:val="false"/>
          <w:i w:val="false"/>
          <w:color w:val="000000"/>
          <w:sz w:val="20"/>
        </w:rPr>
        <w:t>пункте 16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Системы блокам.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целях формирования заключения о результатах общей оценки эффективности по блокам решением Руководителя Администрации Президента Республики Казахстан создается Комиссия из числа должностных лиц Администрации Президента Республики Казахстан, Канцелярии Премьер-Министра Республики Казахстан, а также депутатов Парламента Республики Казахстан и иных лиц. Руководителем Администрации Президента Республики Казахстан также определяется рабочий орган Комиссии.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Комиссия в своей деятельности руководствуется Положением, утверждаемым приказом Руководителя Администрации Президента Республики Казахстан.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Методологическую координацию деятельности уполномоченных на оценку органов, за исключением Администрации Президента Республики Казахстан, Канцелярии Премьер-Министра Республики Казахстан осуществляет уполномоченный орган по государственному планированию.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Центральные государственные и местные исполнительные органы, в отношении которых проводится оценка эффективности, определяются Президентом Республики Казахстан.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Блоки оценки эффективности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Оценка эффективности осуществляется по следующим блокам деятельности оцениваемых государственных органов: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достижение целей;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взаимодействие государственного органа с физическими и юридическими лицами;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организационное развитие государственного органа.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16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9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По каждому блоку деятельности, указанному в пункте 16 настоящей Системы, уполномоченными на оценку органами разрабатываются и утверждаются согласованные с уполномоченным органом по государственному планированию, а также с рабочим органом Комиссии соответствующие методики, в которых определяются критерии и показатели оценки эффективности.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Обязательными требованиями к критериям и показателям эффективности являются следующие положения: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критерии и показатели должны быть основаны на официальных статистических данных, данных государственных органов и другой подлежащей проверке информации;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способ сбора и обработки исходной информации должен допускать возможность проверки корректности полученных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определение показателя должно обеспечивать однозначность его интерпретации как оценивающим, так и оцениваемым государственным органом;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получение необходимых данных должно производиться с минимально возможными затратами времени и ресурсов;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критерии и показатели следует определять исходя из необходимости непрерывного накопления данных и обеспечения их сопоставимости за отдельные периоды;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критерии и показатели должны охватывать всю деятельность государственного органа и ориентировать на качественное исполнение всех государственных функций.</w:t>
      </w:r>
    </w:p>
    <w:bookmarkStart w:name="z41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В качестве критериев и показателей эффективности могут использоваться применяемые в международной практике критерии и показатели.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Критерии и показатели должны отражать непосредственно деятельность конкретного государственного органа.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5. Оценка эффективности достижения целей</w:t>
      </w:r>
    </w:p>
    <w:bookmarkEnd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раздела 5 в редакции Указа Президента РК от 12.12.2017 </w:t>
      </w:r>
      <w:r>
        <w:rPr>
          <w:rFonts w:ascii="Consolas"/>
          <w:b w:val="false"/>
          <w:i w:val="false"/>
          <w:color w:val="ff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44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21. Оценка по данному блоку осуществляется в целях определения эффективности мер, принимаемых государственными органами для развития курируемой отрасли/сферы/региона, а также по использованию бюджетных средств.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Перечень ключевых показателей эффективности государственных органов по курируемой отрасли/сфере/региону утверждается Руководителем Администрации Президента Республики Казахстан.</w:t>
      </w:r>
    </w:p>
    <w:bookmarkEnd w:id="44"/>
    <w:bookmarkStart w:name="z46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Оценка по данному блоку осуществляется уполномоченными органами по государственному планированию и исполнению бюджета.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Оценка эффективности уполномоченных органов по государственному планированию и исполнению бюджета осуществляется по данному блоку Канцелярией Премьер-Министра Республики Казахстан.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25. Центральные государственные органы, непосредственно подчиненные и подотчетные Президенту Республики Казахстан, оцениваются по данному блоку Администрацией Президента Республики Казахстан.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Разработка и утверждение методики по оценке эффективности достижения целей и ее методологическое сопровождение осуществляются уполномоченным органом по государственному планированию совместно с уполномоченным органом по исполнению бюджета.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26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0" w:id="4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6. Оценка эффективности взаимодействия с физическими и юридическими лицами</w:t>
      </w:r>
    </w:p>
    <w:bookmarkEnd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раздела 6 в редакции Указа Президента РК от 12.12.2017 </w:t>
      </w:r>
      <w:r>
        <w:rPr>
          <w:rFonts w:ascii="Consolas"/>
          <w:b w:val="false"/>
          <w:i w:val="false"/>
          <w:color w:val="ff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51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Оценка по данному блоку осуществляется в целях определения эффективности мер по качественному оказанию государственных услуг населению, рассмотрению жалоб и заявлений физических и юридических лиц, а также степени открытости государственного органа.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27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2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Оценка эффективности по данному блоку осуществляется уполномоченным органом по делам государственной службы, уполномоченным органом по государственной правовой статистике и ведению специальных учетов и уполномоченным органом в сфере информатизации.</w:t>
      </w:r>
    </w:p>
    <w:bookmarkEnd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Сопровождение проведения оценки качества оказания государственных услуг в электронном формате осуществляется юридическим лицом, определяемым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 (далее – сервисный интегратор "электронного правительства").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28 в редакции Указа Президента РК от 17.05.2018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3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29. При проведении оценки качества оказания государственных услуг используется информация неправительственных организаций (общественных объединений) о качестве предоставления государственных услуг, полученная на основании опроса их получателей, рекомендаций общественных советов, а также дополнительно могут проводиться социологические исследования.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30. Генеральная прокуратура Республики Казахстан по данному блоку, а также уполномоченный орган по делам государственной службы по данному блоку в части оценки качества оказания государственных услуг оцениваются Администрацией Президента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30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5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31. Уполномоченный орган в сфере информатизации по данному блоку в части оценки качества оказания государственных услуг в электронном формате и открытых данных оценивается Канцелярией Премьер-Министра Республики Казахстан.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32. Заключение о результатах оценки качества оказания государственных услуг в электронном формате и открытых данных, а также качества рассмотрения жалоб и заявлений физических и юридических лиц вносится в уполномоченный орган по делам государственной службы.</w:t>
      </w:r>
    </w:p>
    <w:bookmarkEnd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32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7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Разработка и утверждение методики оценки взаимодействия с физическими и юридическими лицами и ее методологическое сопровождение осуществляются уполномоченным органом по делам государственной службы совместно с уполномоченным органом в сфере информатизации и уполномоченным органом по государственной правовой статистике и ведению специальных учетов.</w:t>
      </w:r>
    </w:p>
    <w:bookmarkEnd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33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8" w:id="5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7. Оценка эффективности организационного развития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Оценка по данному блоку осуществляется в целях определения эффективности мер государственного органа по управлению персоналом и применению информационных технологий.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35. Оценка эффективности по данному блоку осуществляется уполномоченным органом по делам государственной службы и уполномоченным органом в сфере информатизации.</w:t>
      </w:r>
    </w:p>
    <w:bookmarkEnd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Сопровождение проведения оценки эффективности деятельности государственных органов по применению информационных технологий осуществляется сервисным интегратором "электронного правительства".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35 в редакции Указа Президента РК от 17.05.2018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1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36. Уполномоченный орган по делам государственной службы по данному блоку в части управления персоналом оценивается Администрацией Президента Республики Казахстан.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37. Уполномоченный орган в сфере информатизации по данному блоку в части применения информационных технологий оценивается Канцелярией Премьер-Министра Республики Казахстан.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38. Заключение о результатах оценки управления персоналом вносится в уполномоченный орган в сфере информатизации.</w:t>
      </w:r>
    </w:p>
    <w:bookmarkEnd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38 в редакции Указа Президента РК от 17.05.2018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4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39. Разработка и утверждение методики оценки эффективности организационного развития государственного органа и ее методологическое сопровождение осуществляются уполномоченным органом в сфере информатизации совместно с уполномоченным органом по делам государственной службы.</w:t>
      </w:r>
    </w:p>
    <w:bookmarkEnd w:id="63"/>
    <w:bookmarkStart w:name="z65" w:id="6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8. Порядок проведения оценки эффективности деятельности</w:t>
      </w:r>
      <w:r>
        <w:br/>
      </w:r>
      <w:r>
        <w:rPr>
          <w:rFonts w:ascii="Consolas"/>
          <w:b/>
          <w:i w:val="false"/>
          <w:color w:val="000000"/>
        </w:rPr>
        <w:t>оцениваемых государственных органов</w:t>
      </w:r>
    </w:p>
    <w:bookmarkEnd w:id="64"/>
    <w:bookmarkStart w:name="z66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40. Оцениваемые государственные органы ежегодно в сроки, установленные Графиком проведения оценки, представляют в уполномоченные на оценку органы отчетную информацию по итогам предыдущего года в порядке, определяемом уполномоченным на оценку органом.</w:t>
      </w:r>
    </w:p>
    <w:bookmarkEnd w:id="65"/>
    <w:bookmarkStart w:name="z67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41. Уполномоченные на оценку органы обязаны принять комплекс организационных мер по перепроверке данных, содержащихся в отчетной информации оцениваемых государственных органов, определенных на основе системы управления рисками.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42. Разработка и утверждение методики определения государственных органов, отчетная информация которых подлежит перепроверке на основе системы управления рисками, осуществляются уполномоченным органом по государственному планированию.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43. При проведении оценки эффективности уполномоченными на оценку органами учитываются результаты проверок других контрольных органов за отчетный период.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44. Уполномоченные на оценку органы отвечают за сохранность и конфиденциальность сведений, полученных в процессе оценки.</w:t>
      </w:r>
    </w:p>
    <w:bookmarkEnd w:id="69"/>
    <w:bookmarkStart w:name="z71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45. Оцениваемые государственные органы исполняют ранее данные по итогам оценки эффективности поручения и рекомендации уполномоченных на оценку государственных органов и Комиссии путем реализации комплекса мер по улучшению показателей эффективности деятельности по каждому блоку оценки эффективности.</w:t>
      </w:r>
    </w:p>
    <w:bookmarkEnd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45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2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46. Согласно графику проведения оценки уполномоченные на оценку органы представляют заключения по соответствующим блокам в уполномоченный орган по государственному планированию и оцениваемые государственные органы.</w:t>
      </w:r>
    </w:p>
    <w:bookmarkEnd w:id="71"/>
    <w:bookmarkStart w:name="z73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47. Заключения о результатах оценки эффективности по блокам деятельности должны содержать итоговый отчет об оценке эффективности, результаты реализации ранее данных по итогам оценки эффективности рекомендаций, а также выводы и рекомендации по повышению эффективности деятельности оцениваемых государственных органов.</w:t>
      </w:r>
    </w:p>
    <w:bookmarkEnd w:id="72"/>
    <w:bookmarkStart w:name="z74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48. Уполномоченный орган по государственному планированию при формировании общей оценки эффективности деятельности государственных органов вправе привлекать на некоммерческой основе некоммерческие организации и независимых экспертов в порядке, определяемом уполномоченным органом по государственному планированию.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49. Согласно графику проведения оценки уполномоченный орган по государственному планированию вносит заключения по блокам и результаты общей оценки эффективности в рабочий орган Комиссии.</w:t>
      </w:r>
    </w:p>
    <w:bookmarkEnd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49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6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50. Форматы заключений по соответствующим блокам оценки определяются уполномоченным органом по государственному планированию по согласованию с рабочим органом Комиссии.</w:t>
      </w:r>
    </w:p>
    <w:bookmarkEnd w:id="75"/>
    <w:bookmarkStart w:name="z77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51. Комиссия на основе результатов ежегодной оценки, оценки государственных программ, а также источников, определенных пунктом 4 настоящей Системы, вносит результаты общей оценки эффективности Президенту Республики Казахстан.</w:t>
      </w:r>
    </w:p>
    <w:bookmarkEnd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51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8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52. Результаты общей оценки с поручениями и рекомендациями по повышению эффективности деятельности государственных органов направляются руководителям государственных органов для принятия соответствующих мер.</w:t>
      </w:r>
    </w:p>
    <w:bookmarkEnd w:id="77"/>
    <w:bookmarkStart w:name="z79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53. По итогам оценки уполномоченный орган по государственному планированию по согласованию с Рабочим органом Комиссии обеспечивает опубликование результатов оценки деятельности государственных органов на интернет-портале оценки эффективности деятельности государственных органов и сайте "www.bagalau.kz" с учетом обеспечения режима секретности, служебной и иной охраняемой законом тайны.</w:t>
      </w:r>
    </w:p>
    <w:bookmarkEnd w:id="78"/>
    <w:bookmarkStart w:name="z80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54.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органа-правопреемника и учитывается при расчете итогового балла оценки государственного органа-правопреемника.</w:t>
      </w:r>
    </w:p>
    <w:bookmarkEnd w:id="79"/>
    <w:bookmarkStart w:name="z81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55. При реорганизации или упразднении оцениваемого государственного органа во втором полугодии оцениваемого года проводится анализ его деятельности, результаты которого учитываются в рамках оценки государственного органа-правопреемника и используются в качестве рекомендаций.</w:t>
      </w:r>
    </w:p>
    <w:bookmarkEnd w:id="80"/>
    <w:bookmarkStart w:name="z82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56. При реорганизации или упразднении оцениваемого государственного органа в период с начала года, следующего за оцениваемым периодом, до установленных графиком оценки сроков представления государственными органами отчетных данных результаты оценки по переданным функциям и полномочиям направляются в качестве рекомендаций в государственный орган-правопреемник.</w:t>
      </w:r>
    </w:p>
    <w:bookmarkEnd w:id="81"/>
    <w:bookmarkStart w:name="z83" w:id="8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9. Порядок обжалования результатов оценки эффективности</w:t>
      </w:r>
    </w:p>
    <w:bookmarkEnd w:id="82"/>
    <w:bookmarkStart w:name="z84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57. С момента получения результатов оценки эффективности оцениваемый государственный орган в случае несогласия с результатами оценки эффективности вправе в течение пяти рабочих дней направить возражения с подтверждающими документами в уполномоченные на оценку органы по соответствующим блокам.</w:t>
      </w:r>
    </w:p>
    <w:bookmarkEnd w:id="83"/>
    <w:bookmarkStart w:name="z85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58. Возражения рассматриваются только в случае наличия подтверждающих документов.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59. В целях обеспечения объективности и прозрачности оценки эффективности для рассмотрения возражений в уполномоченных на оценку органах формируются специальные комиссии с участием представителей рабочего органа Комиссии, в состав которых не могут входить участвовавшие в оценке эффективности деятельности государственного органа сотрудники.</w:t>
      </w:r>
    </w:p>
    <w:bookmarkEnd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59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7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60. Уполномоченные на оценку органы в течение пятнадцати календарных дней направляют в рабочий орган Комиссии и оцениваемые государственные органы результаты обжалования о принятии либо непринятии возражений. Результаты обжалования уполномоченного на оценку органа о принятии либо непринятии возражений пересмотру не подлежат, за исключением случаев,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пунктом 62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Системы.</w:t>
      </w:r>
    </w:p>
    <w:bookmarkEnd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60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8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61. В случае принятия возражений уполномоченный на оценку орган вносит соответствующие корректировки в заключение о результатах оценки эффективности.</w:t>
      </w:r>
    </w:p>
    <w:bookmarkEnd w:id="87"/>
    <w:bookmarkStart w:name="z89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62. Рабочий орган Комиссии вправе самостоятельно инициировать проведение перепроверки отдельных результатов оценки эффективности с привлечением представителей уполномоченных на оценку органов по жалобам государственных органов, внесенным не позднее пяти рабочих дней после процедур обжалования.</w:t>
      </w:r>
    </w:p>
    <w:bookmarkEnd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62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0" w:id="8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10. Ответственность участников оценки</w:t>
      </w:r>
    </w:p>
    <w:bookmarkEnd w:id="89"/>
    <w:bookmarkStart w:name="z91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63. За своевременное и качественное исполнение положений настоящего Указа персональную ответственность несут политические государственные служащие.</w:t>
      </w:r>
    </w:p>
    <w:bookmarkEnd w:id="90"/>
    <w:bookmarkStart w:name="z92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64. Первые руководители государственных органов, подлежащих оценке эффективности, несут персональную ответственность за достоверность, полноту и своевременность представления информации за отчетный период для проведения оценки эффективности.</w:t>
      </w:r>
    </w:p>
    <w:bookmarkEnd w:id="91"/>
    <w:bookmarkStart w:name="z93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65. В случаях снижения показателей эффективности деятельности оцениваемого государственного органа, а также ухудшения ситуации во вверенной отрасли (сфере деятельности), выявленных по итогам оценки, Комиссия вносит предложение рассмотреть вопрос об ответственности соответствующего политического государственного служащего государственного органа, состояние дел в котором подвергнуто оценке.</w:t>
      </w:r>
    </w:p>
    <w:bookmarkEnd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65 в редакции Указа Президента РК от 12.12.2017 </w:t>
      </w:r>
      <w:r>
        <w:rPr>
          <w:rFonts w:ascii="Consolas"/>
          <w:b w:val="false"/>
          <w:i w:val="false"/>
          <w:color w:val="00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4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66. Политические государственные служащие уполномоченных на оценку органов, ответственные за проведение оценки эффективности, несут персональную ответственность за соответствие процедур и результатов оценки эффективности утвержденным методикам и соблюдение сроков, утвержденных графиком проведения оценки эффективности.</w:t>
      </w:r>
    </w:p>
    <w:bookmarkEnd w:id="93"/>
    <w:bookmarkStart w:name="z95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67. Персональную ответственность за разглашение сведений, полученных в процессе оценки уполномоченными на оценку органами, несут политические государственные служащие.</w:t>
      </w:r>
    </w:p>
    <w:bookmarkEnd w:id="94"/>
    <w:bookmarkStart w:name="z96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68. В случае выявления нарушений настоящего Указа рабочий орган Комиссии вправе вносить предложения об ответственности соответствующих должностных лиц.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 19 марта 2010 года № 954 </w:t>
            </w:r>
          </w:p>
        </w:tc>
      </w:tr>
    </w:tbl>
    <w:bookmarkStart w:name="z190" w:id="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</w:t>
      </w:r>
      <w:r>
        <w:br/>
      </w:r>
      <w:r>
        <w:rPr>
          <w:rFonts w:ascii="Consolas"/>
          <w:b/>
          <w:i w:val="false"/>
          <w:color w:val="000000"/>
        </w:rPr>
        <w:t>центральных государственных органов, в отношении которых</w:t>
      </w:r>
      <w:r>
        <w:br/>
      </w:r>
      <w:r>
        <w:rPr>
          <w:rFonts w:ascii="Consolas"/>
          <w:b/>
          <w:i w:val="false"/>
          <w:color w:val="000000"/>
        </w:rPr>
        <w:t>проводится оценка эффективности их деятельности</w:t>
      </w:r>
    </w:p>
    <w:bookmarkEnd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Перечень в редакции Указа Президента РК от 12.12.2017 </w:t>
      </w:r>
      <w:r>
        <w:rPr>
          <w:rFonts w:ascii="Consolas"/>
          <w:b w:val="false"/>
          <w:i w:val="false"/>
          <w:color w:val="ff0000"/>
          <w:sz w:val="20"/>
        </w:rPr>
        <w:t>№ 602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Агентство Республики Казахстан по делам государственной службы и противодействию коррупции, за исключением правоохранительной деятельности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Генеральная прокуратура Республики Казахстан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Департамент по обеспечению деятельности судов при Верховном Суде Республики Казахстан (аппарат Верховного Суда Республики Казахстан)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Национальный Банк Республики Казахстан, за исключением блока "Организационное развитие государственных органов"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информации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юстиции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по делам религии и гражданского общества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по инвестициям и развитию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финансов Республики Казахстан, за исключением правоохранительной деятельности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обороны Республики Казахстан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оборонной и аэрокосмической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культуры и спорта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внутренних дел Республики Казахстан по блоку "Взаимодействие государственного органа с физическими и юридическими лицами"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энергетики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