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5a44" w14:textId="96a5a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информатизации</w:t>
      </w:r>
    </w:p>
    <w:p>
      <w:pPr>
        <w:spacing w:after="0"/>
        <w:ind w:left="0"/>
        <w:jc w:val="left"/>
      </w:pPr>
      <w:r>
        <w:rPr>
          <w:rFonts w:ascii="Times New Roman"/>
          <w:b w:val="false"/>
          <w:i w:val="false"/>
          <w:color w:val="000000"/>
          <w:sz w:val="28"/>
        </w:rPr>
        <w:t>Закон Республики Казахстан от 24 ноября 2015 года № 418-V ЗРК.</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ст.67</w:t>
      </w: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68" w:id="0"/>
    <w:p>
      <w:pPr>
        <w:spacing w:after="0"/>
        <w:ind w:left="0"/>
        <w:jc w:val="left"/>
      </w:pPr>
      <w:r>
        <w:rPr>
          <w:rFonts w:ascii="Times New Roman"/>
          <w:b w:val="false"/>
          <w:i w:val="false"/>
          <w:color w:val="000000"/>
          <w:sz w:val="28"/>
        </w:rPr>
        <w:t>
      Настоящий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0"/>
    <w:bookmarkStart w:name="z69" w:id="1"/>
    <w:p>
      <w:pPr>
        <w:spacing w:after="0"/>
        <w:ind w:left="0"/>
        <w:jc w:val="left"/>
      </w:pPr>
      <w:r>
        <w:rPr>
          <w:rFonts w:ascii="Times New Roman"/>
          <w:b/>
          <w:i w:val="false"/>
          <w:color w:val="000000"/>
        </w:rPr>
        <w:t xml:space="preserve"> РАЗДЕЛ 1. ОСНОВЫ РЕГУЛИРОВАНИЯ ОТНОШЕНИЙ В СФЕРЕ ИНФОРМАТИЗАЦИИ</w:t>
      </w:r>
      <w:r>
        <w:br/>
      </w:r>
      <w:r>
        <w:rPr>
          <w:rFonts w:ascii="Times New Roman"/>
          <w:b/>
          <w:i w:val="false"/>
          <w:color w:val="000000"/>
        </w:rPr>
        <w:t>Глава 1. ОБЩИЕ ПОЛОЖЕНИЯ</w:t>
      </w:r>
    </w:p>
    <w:bookmarkEnd w:id="1"/>
    <w:p>
      <w:pPr>
        <w:spacing w:after="0"/>
        <w:ind w:left="0"/>
        <w:jc w:val="left"/>
      </w:pPr>
      <w:r>
        <w:rPr>
          <w:rFonts w:ascii="Times New Roman"/>
          <w:b/>
          <w:i w:val="false"/>
          <w:color w:val="000000"/>
          <w:sz w:val="28"/>
        </w:rPr>
        <w:t>Статья 1. Основные понятия, используемые в настоящем Законе</w:t>
      </w:r>
    </w:p>
    <w:p>
      <w:pPr>
        <w:spacing w:after="0"/>
        <w:ind w:left="0"/>
        <w:jc w:val="left"/>
      </w:pPr>
      <w:r>
        <w:rPr>
          <w:rFonts w:ascii="Times New Roman"/>
          <w:b w:val="false"/>
          <w:i w:val="false"/>
          <w:color w:val="000000"/>
          <w:sz w:val="28"/>
        </w:rPr>
        <w:t>
      В настоящем Законе используются следующие основные понятия:</w:t>
      </w:r>
    </w:p>
    <w:bookmarkStart w:name="z71" w:id="2"/>
    <w:p>
      <w:pPr>
        <w:spacing w:after="0"/>
        <w:ind w:left="0"/>
        <w:jc w:val="left"/>
      </w:pPr>
      <w:r>
        <w:rPr>
          <w:rFonts w:ascii="Times New Roman"/>
          <w:b w:val="false"/>
          <w:i w:val="false"/>
          <w:color w:val="000000"/>
          <w:sz w:val="28"/>
        </w:rPr>
        <w:t>
      1) автоматизация – процесс использования средств информационно-коммуникационных технологий для оптимизации создания, поиска, сбора, накопления, хранения, обработки, получения, использования, преобразования, отображения, распространения и предоставления информации;</w:t>
      </w:r>
    </w:p>
    <w:bookmarkEnd w:id="2"/>
    <w:bookmarkStart w:name="z72" w:id="3"/>
    <w:p>
      <w:pPr>
        <w:spacing w:after="0"/>
        <w:ind w:left="0"/>
        <w:jc w:val="left"/>
      </w:pPr>
      <w:r>
        <w:rPr>
          <w:rFonts w:ascii="Times New Roman"/>
          <w:b w:val="false"/>
          <w:i w:val="false"/>
          <w:color w:val="000000"/>
          <w:sz w:val="28"/>
        </w:rPr>
        <w:t>
      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bookmarkEnd w:id="3"/>
    <w:bookmarkStart w:name="z73" w:id="4"/>
    <w:p>
      <w:pPr>
        <w:spacing w:after="0"/>
        <w:ind w:left="0"/>
        <w:jc w:val="left"/>
      </w:pPr>
      <w:r>
        <w:rPr>
          <w:rFonts w:ascii="Times New Roman"/>
          <w:b w:val="false"/>
          <w:i w:val="false"/>
          <w:color w:val="000000"/>
          <w:sz w:val="28"/>
        </w:rPr>
        <w:t>
      3) сервисная модель информатизации – реализация централизованного подхода в информатизации государственных функций и государственных услуг, основанного на создании или развитии информационно-коммуникационных услуг, а также их оказании;</w:t>
      </w:r>
    </w:p>
    <w:bookmarkEnd w:id="4"/>
    <w:bookmarkStart w:name="z355" w:id="5"/>
    <w:p>
      <w:pPr>
        <w:spacing w:after="0"/>
        <w:ind w:left="0"/>
        <w:jc w:val="left"/>
      </w:pPr>
      <w:r>
        <w:rPr>
          <w:rFonts w:ascii="Times New Roman"/>
          <w:b w:val="false"/>
          <w:i w:val="false"/>
          <w:color w:val="000000"/>
          <w:sz w:val="28"/>
        </w:rPr>
        <w:t xml:space="preserve">
      3-1) проект государственно-частного партнерства по сервисной модели информатизации – совокупность последовательных мероприятий по созданию или развитию, а также оказанию информационно-коммуникационных услуг; </w:t>
      </w:r>
    </w:p>
    <w:bookmarkEnd w:id="5"/>
    <w:bookmarkStart w:name="z356" w:id="6"/>
    <w:p>
      <w:pPr>
        <w:spacing w:after="0"/>
        <w:ind w:left="0"/>
        <w:jc w:val="left"/>
      </w:pPr>
      <w:r>
        <w:rPr>
          <w:rFonts w:ascii="Times New Roman"/>
          <w:b w:val="false"/>
          <w:i w:val="false"/>
          <w:color w:val="000000"/>
          <w:sz w:val="28"/>
        </w:rPr>
        <w:t>
      3-2) договор государственно-частного партнерства по сервисной модели информатизации – сервисный контракт, определяющий права, обязанности, ответственность сторон и иные условия при создании, развитии и оказании информационно-коммуникационных услуг, сторонами которого являются государственный партнер, оператор информационно-коммуникационной инфраструктуры "электронного правительства" и частный партнер, являющийся поставщиком сервисных программных продуктов или объектов информационно-коммуникационной инфраструктуры;</w:t>
      </w:r>
    </w:p>
    <w:bookmarkEnd w:id="6"/>
    <w:bookmarkStart w:name="z74" w:id="7"/>
    <w:p>
      <w:pPr>
        <w:spacing w:after="0"/>
        <w:ind w:left="0"/>
        <w:jc w:val="left"/>
      </w:pPr>
      <w:r>
        <w:rPr>
          <w:rFonts w:ascii="Times New Roman"/>
          <w:b w:val="false"/>
          <w:i w:val="false"/>
          <w:color w:val="000000"/>
          <w:sz w:val="28"/>
        </w:rPr>
        <w:t>
      4) объекты информатизации – электронные информационные ресурсы, программное обеспечение и информационно-коммуникационная инфраструктура;</w:t>
      </w:r>
    </w:p>
    <w:bookmarkEnd w:id="7"/>
    <w:bookmarkStart w:name="z75" w:id="8"/>
    <w:p>
      <w:pPr>
        <w:spacing w:after="0"/>
        <w:ind w:left="0"/>
        <w:jc w:val="left"/>
      </w:pPr>
      <w:r>
        <w:rPr>
          <w:rFonts w:ascii="Times New Roman"/>
          <w:b w:val="false"/>
          <w:i w:val="false"/>
          <w:color w:val="000000"/>
          <w:sz w:val="28"/>
        </w:rPr>
        <w:t>
      5)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bookmarkEnd w:id="8"/>
    <w:bookmarkStart w:name="z357" w:id="9"/>
    <w:p>
      <w:pPr>
        <w:spacing w:after="0"/>
        <w:ind w:left="0"/>
        <w:jc w:val="left"/>
      </w:pPr>
      <w:r>
        <w:rPr>
          <w:rFonts w:ascii="Times New Roman"/>
          <w:b w:val="false"/>
          <w:i w:val="false"/>
          <w:color w:val="000000"/>
          <w:sz w:val="28"/>
        </w:rPr>
        <w:t>
      5-1)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bookmarkEnd w:id="9"/>
    <w:bookmarkStart w:name="z76" w:id="10"/>
    <w:p>
      <w:pPr>
        <w:spacing w:after="0"/>
        <w:ind w:left="0"/>
        <w:jc w:val="left"/>
      </w:pPr>
      <w:r>
        <w:rPr>
          <w:rFonts w:ascii="Times New Roman"/>
          <w:b w:val="false"/>
          <w:i w:val="false"/>
          <w:color w:val="000000"/>
          <w:sz w:val="28"/>
        </w:rPr>
        <w:t>
      6) классификатор объектов информатизации (далее – классификатор) – систематизированный перечень категорий, направленный на идентификацию и описание объектов информатизации;</w:t>
      </w:r>
    </w:p>
    <w:bookmarkEnd w:id="10"/>
    <w:bookmarkStart w:name="z77" w:id="11"/>
    <w:p>
      <w:pPr>
        <w:spacing w:after="0"/>
        <w:ind w:left="0"/>
        <w:jc w:val="left"/>
      </w:pPr>
      <w:r>
        <w:rPr>
          <w:rFonts w:ascii="Times New Roman"/>
          <w:b w:val="false"/>
          <w:i w:val="false"/>
          <w:color w:val="000000"/>
          <w:sz w:val="28"/>
        </w:rPr>
        <w:t>
      7)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11"/>
    <w:bookmarkStart w:name="z78" w:id="12"/>
    <w:p>
      <w:pPr>
        <w:spacing w:after="0"/>
        <w:ind w:left="0"/>
        <w:jc w:val="left"/>
      </w:pPr>
      <w:r>
        <w:rPr>
          <w:rFonts w:ascii="Times New Roman"/>
          <w:b w:val="false"/>
          <w:i w:val="false"/>
          <w:color w:val="000000"/>
          <w:sz w:val="28"/>
        </w:rPr>
        <w:t>
      8) услуги в сфере информатизации – услуги по созданию, развитию и сопровождению информационных систем, созданию электронных информационных ресурсов;</w:t>
      </w:r>
    </w:p>
    <w:bookmarkEnd w:id="12"/>
    <w:bookmarkStart w:name="z79" w:id="13"/>
    <w:p>
      <w:pPr>
        <w:spacing w:after="0"/>
        <w:ind w:left="0"/>
        <w:jc w:val="left"/>
      </w:pPr>
      <w:r>
        <w:rPr>
          <w:rFonts w:ascii="Times New Roman"/>
          <w:b w:val="false"/>
          <w:i w:val="false"/>
          <w:color w:val="000000"/>
          <w:sz w:val="28"/>
        </w:rPr>
        <w:t>
      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w:t>
      </w:r>
    </w:p>
    <w:bookmarkEnd w:id="13"/>
    <w:bookmarkStart w:name="z80" w:id="14"/>
    <w:p>
      <w:pPr>
        <w:spacing w:after="0"/>
        <w:ind w:left="0"/>
        <w:jc w:val="left"/>
      </w:pPr>
      <w:r>
        <w:rPr>
          <w:rFonts w:ascii="Times New Roman"/>
          <w:b w:val="false"/>
          <w:i w:val="false"/>
          <w:color w:val="000000"/>
          <w:sz w:val="28"/>
        </w:rPr>
        <w:t>
      10) уполномоченный орган в сфере информатизации (далее – уполномоченный орган)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14"/>
    <w:bookmarkStart w:name="z81" w:id="15"/>
    <w:p>
      <w:pPr>
        <w:spacing w:after="0"/>
        <w:ind w:left="0"/>
        <w:jc w:val="left"/>
      </w:pPr>
      <w:r>
        <w:rPr>
          <w:rFonts w:ascii="Times New Roman"/>
          <w:b w:val="false"/>
          <w:i w:val="false"/>
          <w:color w:val="000000"/>
          <w:sz w:val="28"/>
        </w:rPr>
        <w:t>
      11) субъекты информатизации – государственные органы, физические и юридические лица, осуществляющие деятельность или вступающие в правоотношения в сфере информатизации;</w:t>
      </w:r>
    </w:p>
    <w:bookmarkEnd w:id="15"/>
    <w:bookmarkStart w:name="z82" w:id="16"/>
    <w:p>
      <w:pPr>
        <w:spacing w:after="0"/>
        <w:ind w:left="0"/>
        <w:jc w:val="left"/>
      </w:pPr>
      <w:r>
        <w:rPr>
          <w:rFonts w:ascii="Times New Roman"/>
          <w:b w:val="false"/>
          <w:i w:val="false"/>
          <w:color w:val="000000"/>
          <w:sz w:val="28"/>
        </w:rPr>
        <w:t>
      12)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6"/>
    <w:bookmarkStart w:name="z83" w:id="17"/>
    <w:p>
      <w:pPr>
        <w:spacing w:after="0"/>
        <w:ind w:left="0"/>
        <w:jc w:val="left"/>
      </w:pPr>
      <w:r>
        <w:rPr>
          <w:rFonts w:ascii="Times New Roman"/>
          <w:b w:val="false"/>
          <w:i w:val="false"/>
          <w:color w:val="000000"/>
          <w:sz w:val="28"/>
        </w:rPr>
        <w:t>
      13) создание информационной системы – реализация комплекса организационных и технических мероприятий, направленных на разработку, приобретение, внедрение программного обеспечения, приобретение и (или) имущественный найм (аренду) необходимого комплекса технических средств информационной системы;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18"/>
    <w:p>
      <w:pPr>
        <w:spacing w:after="0"/>
        <w:ind w:left="0"/>
        <w:jc w:val="left"/>
      </w:pPr>
      <w:r>
        <w:rPr>
          <w:rFonts w:ascii="Times New Roman"/>
          <w:b w:val="false"/>
          <w:i w:val="false"/>
          <w:color w:val="000000"/>
          <w:sz w:val="28"/>
        </w:rPr>
        <w:t>
      15) развитие информационной системы – комплекс мероприятий по реализации дополнительных функциональных требований, модернизации введенной в промышленную эксплуатацию информационной системы с целью оптимизации ее функционирования и (или) расширения функционала;</w:t>
      </w:r>
    </w:p>
    <w:bookmarkEnd w:id="18"/>
    <w:bookmarkStart w:name="z86" w:id="19"/>
    <w:p>
      <w:pPr>
        <w:spacing w:after="0"/>
        <w:ind w:left="0"/>
        <w:jc w:val="left"/>
      </w:pPr>
      <w:r>
        <w:rPr>
          <w:rFonts w:ascii="Times New Roman"/>
          <w:b w:val="false"/>
          <w:i w:val="false"/>
          <w:color w:val="000000"/>
          <w:sz w:val="28"/>
        </w:rPr>
        <w:t>
      16) внедрение информационной системы – проведение комплекса мероприятий по вводу в действие информационной системы, включающих подготовку объекта автоматизации и персонала, проведение пусконаладочных работ, предварительных и приемочных испытаний, опытную эксплуатацию;</w:t>
      </w:r>
    </w:p>
    <w:bookmarkEnd w:id="19"/>
    <w:bookmarkStart w:name="z87" w:id="20"/>
    <w:p>
      <w:pPr>
        <w:spacing w:after="0"/>
        <w:ind w:left="0"/>
        <w:jc w:val="left"/>
      </w:pPr>
      <w:r>
        <w:rPr>
          <w:rFonts w:ascii="Times New Roman"/>
          <w:b w:val="false"/>
          <w:i w:val="false"/>
          <w:color w:val="000000"/>
          <w:sz w:val="28"/>
        </w:rPr>
        <w:t>
      17) сопровождение информационной системы – обеспечение использования введенной в промышленную эксплуатацию информационной системы в соответствии с ее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ее целостности;</w:t>
      </w:r>
    </w:p>
    <w:bookmarkEnd w:id="20"/>
    <w:bookmarkStart w:name="z88" w:id="21"/>
    <w:p>
      <w:pPr>
        <w:spacing w:after="0"/>
        <w:ind w:left="0"/>
        <w:jc w:val="left"/>
      </w:pPr>
      <w:r>
        <w:rPr>
          <w:rFonts w:ascii="Times New Roman"/>
          <w:b w:val="false"/>
          <w:i w:val="false"/>
          <w:color w:val="000000"/>
          <w:sz w:val="28"/>
        </w:rPr>
        <w:t>
      18) аудит информационной системы – независимое обследование информационной системы в целях повышения эффективности ее использования;</w:t>
      </w:r>
    </w:p>
    <w:bookmarkEnd w:id="21"/>
    <w:bookmarkStart w:name="z89" w:id="22"/>
    <w:p>
      <w:pPr>
        <w:spacing w:after="0"/>
        <w:ind w:left="0"/>
        <w:jc w:val="left"/>
      </w:pPr>
      <w:r>
        <w:rPr>
          <w:rFonts w:ascii="Times New Roman"/>
          <w:b w:val="false"/>
          <w:i w:val="false"/>
          <w:color w:val="000000"/>
          <w:sz w:val="28"/>
        </w:rPr>
        <w:t>
      19) жизненный цикл информационной системы – совокупность этапов создания, промышленной эксплуатации, сопровождения, развития и прекращения промышленной эксплуатации информационной системы;</w:t>
      </w:r>
    </w:p>
    <w:bookmarkEnd w:id="22"/>
    <w:bookmarkStart w:name="z90" w:id="23"/>
    <w:p>
      <w:pPr>
        <w:spacing w:after="0"/>
        <w:ind w:left="0"/>
        <w:jc w:val="left"/>
      </w:pPr>
      <w:r>
        <w:rPr>
          <w:rFonts w:ascii="Times New Roman"/>
          <w:b w:val="false"/>
          <w:i w:val="false"/>
          <w:color w:val="000000"/>
          <w:sz w:val="28"/>
        </w:rPr>
        <w:t>
      20) промышленная эксплуатация информационной системы – эксплуатация информационной системы в штатном режиме в соответствии с целями, задачами и требованиями, изложенными в технической документации и нормативно-технической документации;</w:t>
      </w:r>
    </w:p>
    <w:bookmarkEnd w:id="23"/>
    <w:bookmarkStart w:name="z91" w:id="24"/>
    <w:p>
      <w:pPr>
        <w:spacing w:after="0"/>
        <w:ind w:left="0"/>
        <w:jc w:val="left"/>
      </w:pPr>
      <w:r>
        <w:rPr>
          <w:rFonts w:ascii="Times New Roman"/>
          <w:b w:val="false"/>
          <w:i w:val="false"/>
          <w:color w:val="000000"/>
          <w:sz w:val="28"/>
        </w:rPr>
        <w:t>
      21) опытная эксплуатация информационной системы – эксплуатация информационной системы в пилотной зоне, проводимая с целью выявления и устранения недостатков функционирования программного обеспечения информационной системы и определения ее соответствия требованиям технической документации;</w:t>
      </w:r>
    </w:p>
    <w:bookmarkEnd w:id="24"/>
    <w:bookmarkStart w:name="z92" w:id="25"/>
    <w:p>
      <w:pPr>
        <w:spacing w:after="0"/>
        <w:ind w:left="0"/>
        <w:jc w:val="left"/>
      </w:pPr>
      <w:r>
        <w:rPr>
          <w:rFonts w:ascii="Times New Roman"/>
          <w:b w:val="false"/>
          <w:i w:val="false"/>
          <w:color w:val="000000"/>
          <w:sz w:val="28"/>
        </w:rPr>
        <w:t>
      22) аттестация информационной системы, информационно-коммуникационной платформы "электронного правительства" и интернет-ресурса государственного органа на соответствие требованиям информационной безопасности (далее – аттестация) – организационно-технические мероприятия по определению состояния защищенности объектов аттестации, а также их соответствия требованиям информационной безопасности;</w:t>
      </w:r>
    </w:p>
    <w:bookmarkEnd w:id="25"/>
    <w:bookmarkStart w:name="z93" w:id="26"/>
    <w:p>
      <w:pPr>
        <w:spacing w:after="0"/>
        <w:ind w:left="0"/>
        <w:jc w:val="left"/>
      </w:pPr>
      <w:r>
        <w:rPr>
          <w:rFonts w:ascii="Times New Roman"/>
          <w:b w:val="false"/>
          <w:i w:val="false"/>
          <w:color w:val="000000"/>
          <w:sz w:val="28"/>
        </w:rPr>
        <w:t>
      23) информационно-коммуникационная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26"/>
    <w:bookmarkStart w:name="z94" w:id="27"/>
    <w:p>
      <w:pPr>
        <w:spacing w:after="0"/>
        <w:ind w:left="0"/>
        <w:jc w:val="left"/>
      </w:pPr>
      <w:r>
        <w:rPr>
          <w:rFonts w:ascii="Times New Roman"/>
          <w:b w:val="false"/>
          <w:i w:val="false"/>
          <w:color w:val="000000"/>
          <w:sz w:val="28"/>
        </w:rPr>
        <w:t>
      24) критически важные объекты информационно-коммуникационной инфраструктуры – объекты информационно-коммуникационной инфраструктуры, в том числе информационно-коммуникационной инфраструктуры "электронного правительства", нарушение или прекращение функционирования которых приводит к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инфраструктуры Республики Казахстан или для жизнедеятельности населения, проживающего на соответствующей территории;</w:t>
      </w:r>
    </w:p>
    <w:bookmarkEnd w:id="27"/>
    <w:bookmarkStart w:name="z95" w:id="28"/>
    <w:p>
      <w:pPr>
        <w:spacing w:after="0"/>
        <w:ind w:left="0"/>
        <w:jc w:val="left"/>
      </w:pPr>
      <w:r>
        <w:rPr>
          <w:rFonts w:ascii="Times New Roman"/>
          <w:b w:val="false"/>
          <w:i w:val="false"/>
          <w:color w:val="000000"/>
          <w:sz w:val="28"/>
        </w:rPr>
        <w:t>
      25) объекты информационно-коммуникационной инфраструктуры – информационные системы, технологические платформы, аппаратно-программные комплексы, сети телекоммуникаций, а также системы обеспечения бесперебойного функционирования технических средств и информационной безопасности;</w:t>
      </w:r>
    </w:p>
    <w:bookmarkEnd w:id="28"/>
    <w:bookmarkStart w:name="z96" w:id="29"/>
    <w:p>
      <w:pPr>
        <w:spacing w:after="0"/>
        <w:ind w:left="0"/>
        <w:jc w:val="left"/>
      </w:pPr>
      <w:r>
        <w:rPr>
          <w:rFonts w:ascii="Times New Roman"/>
          <w:b w:val="false"/>
          <w:i w:val="false"/>
          <w:color w:val="000000"/>
          <w:sz w:val="28"/>
        </w:rPr>
        <w:t>
      26) информационно-коммуникационная услуга – услуга или совокупность услуг по имущественному найму (аренде) 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функционирование данных услуг;</w:t>
      </w:r>
    </w:p>
    <w:bookmarkEnd w:id="29"/>
    <w:bookmarkStart w:name="z358" w:id="30"/>
    <w:p>
      <w:pPr>
        <w:spacing w:after="0"/>
        <w:ind w:left="0"/>
        <w:jc w:val="left"/>
      </w:pPr>
      <w:r>
        <w:rPr>
          <w:rFonts w:ascii="Times New Roman"/>
          <w:b w:val="false"/>
          <w:i w:val="false"/>
          <w:color w:val="000000"/>
          <w:sz w:val="28"/>
        </w:rPr>
        <w:t>
      26-1) задание на проектирование информационно-коммуникационной услуги – документ, отражающий технические, организационные и иные требования к информационно-коммуникационной услуге, а также предельную стоимость информационно-коммуникационной услуги;</w:t>
      </w:r>
    </w:p>
    <w:bookmarkEnd w:id="30"/>
    <w:bookmarkStart w:name="z97" w:id="31"/>
    <w:p>
      <w:pPr>
        <w:spacing w:after="0"/>
        <w:ind w:left="0"/>
        <w:jc w:val="left"/>
      </w:pPr>
      <w:r>
        <w:rPr>
          <w:rFonts w:ascii="Times New Roman"/>
          <w:b w:val="false"/>
          <w:i w:val="false"/>
          <w:color w:val="000000"/>
          <w:sz w:val="28"/>
        </w:rPr>
        <w:t>
      27) каталог информационно-коммуникационных услуг – единый справочник информационно-коммуникационных услуг, предоставляемых государственным органам оператором информационно-коммуникационной инфраструктуры "электронного правительства";</w:t>
      </w:r>
    </w:p>
    <w:bookmarkEnd w:id="31"/>
    <w:bookmarkStart w:name="z98" w:id="32"/>
    <w:p>
      <w:pPr>
        <w:spacing w:after="0"/>
        <w:ind w:left="0"/>
        <w:jc w:val="left"/>
      </w:pPr>
      <w:r>
        <w:rPr>
          <w:rFonts w:ascii="Times New Roman"/>
          <w:b w:val="false"/>
          <w:i w:val="false"/>
          <w:color w:val="000000"/>
          <w:sz w:val="28"/>
        </w:rPr>
        <w:t>
      28)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bookmarkEnd w:id="32"/>
    <w:bookmarkStart w:name="z99" w:id="33"/>
    <w:p>
      <w:pPr>
        <w:spacing w:after="0"/>
        <w:ind w:left="0"/>
        <w:jc w:val="left"/>
      </w:pPr>
      <w:r>
        <w:rPr>
          <w:rFonts w:ascii="Times New Roman"/>
          <w:b w:val="false"/>
          <w:i w:val="false"/>
          <w:color w:val="000000"/>
          <w:sz w:val="28"/>
        </w:rPr>
        <w:t>
      29) отрасль информационно-коммуникационных технологий – отрасль экономики, связанная с проектированием, производством и реализацией программного обеспечения, технических средств, бытовой электроники и ее компонентов, а также с предоставлением информационно-коммуникационных услуг;</w:t>
      </w:r>
    </w:p>
    <w:bookmarkEnd w:id="33"/>
    <w:bookmarkStart w:name="z100" w:id="34"/>
    <w:p>
      <w:pPr>
        <w:spacing w:after="0"/>
        <w:ind w:left="0"/>
        <w:jc w:val="left"/>
      </w:pPr>
      <w:r>
        <w:rPr>
          <w:rFonts w:ascii="Times New Roman"/>
          <w:b w:val="false"/>
          <w:i w:val="false"/>
          <w:color w:val="000000"/>
          <w:sz w:val="28"/>
        </w:rPr>
        <w:t>
      30) событие информационной безопасности – состояние объектов информатизации, свидетельствующее о возможном нарушении существующей политики безопасности либо о прежде неизвестной ситуации, которая может иметь отношение к безопасности объектов информатизации;</w:t>
      </w:r>
    </w:p>
    <w:bookmarkEnd w:id="34"/>
    <w:bookmarkStart w:name="z359" w:id="35"/>
    <w:p>
      <w:pPr>
        <w:spacing w:after="0"/>
        <w:ind w:left="0"/>
        <w:jc w:val="left"/>
      </w:pPr>
      <w:r>
        <w:rPr>
          <w:rFonts w:ascii="Times New Roman"/>
          <w:b w:val="false"/>
          <w:i w:val="false"/>
          <w:color w:val="000000"/>
          <w:sz w:val="28"/>
        </w:rPr>
        <w:t>
      30-1) уполномоченный орган в сфере обеспечения информационной безопасности – центральный исполнительный орган, осуществляющий руководство и межотраслевую координацию в сфере обеспечения информационной безопасности;</w:t>
      </w:r>
    </w:p>
    <w:bookmarkEnd w:id="35"/>
    <w:bookmarkStart w:name="z360" w:id="36"/>
    <w:p>
      <w:pPr>
        <w:spacing w:after="0"/>
        <w:ind w:left="0"/>
        <w:jc w:val="left"/>
      </w:pPr>
      <w:r>
        <w:rPr>
          <w:rFonts w:ascii="Times New Roman"/>
          <w:b w:val="false"/>
          <w:i w:val="false"/>
          <w:color w:val="000000"/>
          <w:sz w:val="28"/>
        </w:rPr>
        <w:t>
      30-2) национальный институт развития в сфере обеспечения информационной безопасности – юридическое лицо, определяемое Правительством Республики Казахстан в целях развития сферы информационной безопасности и электронной промышленности;</w:t>
      </w:r>
    </w:p>
    <w:bookmarkEnd w:id="36"/>
    <w:bookmarkStart w:name="z361" w:id="37"/>
    <w:p>
      <w:pPr>
        <w:spacing w:after="0"/>
        <w:ind w:left="0"/>
        <w:jc w:val="left"/>
      </w:pPr>
      <w:r>
        <w:rPr>
          <w:rFonts w:ascii="Times New Roman"/>
          <w:b w:val="false"/>
          <w:i w:val="false"/>
          <w:color w:val="000000"/>
          <w:sz w:val="28"/>
        </w:rPr>
        <w:t>
      30-3) оперативный центр информационной безопасности – юридическое лицо или структурное подразделение юридического лица, осуществляющее деятельность по защите электронных информационных ресурсов, информационных систем, сетей телекоммуникаций и других объектов информатизации;</w:t>
      </w:r>
    </w:p>
    <w:bookmarkEnd w:id="37"/>
    <w:bookmarkStart w:name="z362" w:id="38"/>
    <w:p>
      <w:pPr>
        <w:spacing w:after="0"/>
        <w:ind w:left="0"/>
        <w:jc w:val="left"/>
      </w:pPr>
      <w:r>
        <w:rPr>
          <w:rFonts w:ascii="Times New Roman"/>
          <w:b w:val="false"/>
          <w:i w:val="false"/>
          <w:color w:val="000000"/>
          <w:sz w:val="28"/>
        </w:rPr>
        <w:t>
      30-4) служба реагирования на инциденты информационной безопасности – юридическое лицо или структурное подразделение юридического лица, обеспечивающее анализ информации о событиях информационной безопасности в целях оказания консультативного и технического содействия в устранении последствий инцидентов информационной безопасности;</w:t>
      </w:r>
    </w:p>
    <w:bookmarkEnd w:id="38"/>
    <w:bookmarkStart w:name="z101" w:id="39"/>
    <w:p>
      <w:pPr>
        <w:spacing w:after="0"/>
        <w:ind w:left="0"/>
        <w:jc w:val="left"/>
      </w:pPr>
      <w:r>
        <w:rPr>
          <w:rFonts w:ascii="Times New Roman"/>
          <w:b w:val="false"/>
          <w:i w:val="false"/>
          <w:color w:val="000000"/>
          <w:sz w:val="28"/>
        </w:rPr>
        <w:t>
      31) инцидент информационной безопасности – отдельно или серийно возникающие сбой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39"/>
    <w:bookmarkStart w:name="z102" w:id="40"/>
    <w:p>
      <w:pPr>
        <w:spacing w:after="0"/>
        <w:ind w:left="0"/>
        <w:jc w:val="left"/>
      </w:pPr>
      <w:r>
        <w:rPr>
          <w:rFonts w:ascii="Times New Roman"/>
          <w:b w:val="false"/>
          <w:i w:val="false"/>
          <w:color w:val="000000"/>
          <w:sz w:val="28"/>
        </w:rPr>
        <w:t>
      32) средство защиты информации – программное обеспечение, технические и иные средства, предназначенные и используемые для обеспечения защиты информации;</w:t>
      </w:r>
    </w:p>
    <w:bookmarkEnd w:id="40"/>
    <w:bookmarkStart w:name="z103" w:id="41"/>
    <w:p>
      <w:pPr>
        <w:spacing w:after="0"/>
        <w:ind w:left="0"/>
        <w:jc w:val="left"/>
      </w:pPr>
      <w:r>
        <w:rPr>
          <w:rFonts w:ascii="Times New Roman"/>
          <w:b w:val="false"/>
          <w:i w:val="false"/>
          <w:color w:val="000000"/>
          <w:sz w:val="28"/>
        </w:rPr>
        <w:t>
      33)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bookmarkEnd w:id="41"/>
    <w:bookmarkStart w:name="z901" w:id="42"/>
    <w:p>
      <w:pPr>
        <w:spacing w:after="0"/>
        <w:ind w:left="0"/>
        <w:jc w:val="left"/>
      </w:pPr>
      <w:r>
        <w:rPr>
          <w:rFonts w:ascii="Times New Roman"/>
          <w:b w:val="false"/>
          <w:i w:val="false"/>
          <w:color w:val="000000"/>
          <w:sz w:val="28"/>
        </w:rPr>
        <w:t>
      33-1) международный технологический парк "Астана Хаб" – юридическое лицо, определенное Правительством Республики Казахстан, владеющее на праве собственности или иных законных основаниях единым материально-техническим комплексом, где создаются благоприятные условия для реализации индустриально-инновационной деятельности в области информационно-коммуникационных технологий;</w:t>
      </w:r>
    </w:p>
    <w:bookmarkEnd w:id="42"/>
    <w:bookmarkStart w:name="z902" w:id="43"/>
    <w:p>
      <w:pPr>
        <w:spacing w:after="0"/>
        <w:ind w:left="0"/>
        <w:jc w:val="left"/>
      </w:pPr>
      <w:r>
        <w:rPr>
          <w:rFonts w:ascii="Times New Roman"/>
          <w:b w:val="false"/>
          <w:i w:val="false"/>
          <w:color w:val="000000"/>
          <w:sz w:val="28"/>
        </w:rPr>
        <w:t>
      33-2) акселерация участников международного технологического парка "Астана Хаб" – процесс подготовки и обучения участников международного технологического парка "Астана Хаб" к реализации их индустриально-инновационных проектов в области информационно-коммуникационных технологий;</w:t>
      </w:r>
    </w:p>
    <w:bookmarkEnd w:id="43"/>
    <w:bookmarkStart w:name="z104" w:id="44"/>
    <w:p>
      <w:pPr>
        <w:spacing w:after="0"/>
        <w:ind w:left="0"/>
        <w:jc w:val="left"/>
      </w:pPr>
      <w:r>
        <w:rPr>
          <w:rFonts w:ascii="Times New Roman"/>
          <w:b w:val="false"/>
          <w:i w:val="false"/>
          <w:color w:val="000000"/>
          <w:sz w:val="28"/>
        </w:rPr>
        <w:t>
      34) аттестационное обследование – комплекс организационно-технических мероприятий, направленных на изучение, анализ, оценку технической документации объекта аттестации, обследование состояния организации работ по выполнению требований информационной безопасности;</w:t>
      </w:r>
    </w:p>
    <w:bookmarkEnd w:id="44"/>
    <w:bookmarkStart w:name="z105" w:id="45"/>
    <w:p>
      <w:pPr>
        <w:spacing w:after="0"/>
        <w:ind w:left="0"/>
        <w:jc w:val="left"/>
      </w:pPr>
      <w:r>
        <w:rPr>
          <w:rFonts w:ascii="Times New Roman"/>
          <w:b w:val="false"/>
          <w:i w:val="false"/>
          <w:color w:val="000000"/>
          <w:sz w:val="28"/>
        </w:rPr>
        <w:t>
      35) открытые данные – общедоступные электронные информационные ресурсы, представленные в машиночитаемом виде и предназначенные для дальнейшего использования, повторной публикации в неизменном виде;</w:t>
      </w:r>
    </w:p>
    <w:bookmarkEnd w:id="45"/>
    <w:bookmarkStart w:name="z106" w:id="46"/>
    <w:p>
      <w:pPr>
        <w:spacing w:after="0"/>
        <w:ind w:left="0"/>
        <w:jc w:val="left"/>
      </w:pPr>
      <w:r>
        <w:rPr>
          <w:rFonts w:ascii="Times New Roman"/>
          <w:b w:val="false"/>
          <w:i w:val="false"/>
          <w:color w:val="000000"/>
          <w:sz w:val="28"/>
        </w:rPr>
        <w:t>
      36)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w:t>
      </w:r>
    </w:p>
    <w:bookmarkEnd w:id="46"/>
    <w:bookmarkStart w:name="z107" w:id="47"/>
    <w:p>
      <w:pPr>
        <w:spacing w:after="0"/>
        <w:ind w:left="0"/>
        <w:jc w:val="left"/>
      </w:pPr>
      <w:r>
        <w:rPr>
          <w:rFonts w:ascii="Times New Roman"/>
          <w:b w:val="false"/>
          <w:i w:val="false"/>
          <w:color w:val="000000"/>
          <w:sz w:val="28"/>
        </w:rPr>
        <w:t>
      37)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47"/>
    <w:bookmarkStart w:name="z108" w:id="48"/>
    <w:p>
      <w:pPr>
        <w:spacing w:after="0"/>
        <w:ind w:left="0"/>
        <w:jc w:val="left"/>
      </w:pPr>
      <w:r>
        <w:rPr>
          <w:rFonts w:ascii="Times New Roman"/>
          <w:b w:val="false"/>
          <w:i w:val="false"/>
          <w:color w:val="000000"/>
          <w:sz w:val="28"/>
        </w:rPr>
        <w:t>
      38)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bookmarkEnd w:id="48"/>
    <w:bookmarkStart w:name="z109" w:id="49"/>
    <w:p>
      <w:pPr>
        <w:spacing w:after="0"/>
        <w:ind w:left="0"/>
        <w:jc w:val="left"/>
      </w:pPr>
      <w:r>
        <w:rPr>
          <w:rFonts w:ascii="Times New Roman"/>
          <w:b w:val="false"/>
          <w:i w:val="false"/>
          <w:color w:val="000000"/>
          <w:sz w:val="28"/>
        </w:rPr>
        <w:t>
      39) одноразовый пароль – пароль, действительный только для одного сеанса аутентификации субъектов получения услуг в электронной форме;</w:t>
      </w:r>
    </w:p>
    <w:bookmarkEnd w:id="49"/>
    <w:bookmarkStart w:name="z110" w:id="50"/>
    <w:p>
      <w:pPr>
        <w:spacing w:after="0"/>
        <w:ind w:left="0"/>
        <w:jc w:val="left"/>
      </w:pPr>
      <w:r>
        <w:rPr>
          <w:rFonts w:ascii="Times New Roman"/>
          <w:b w:val="false"/>
          <w:i w:val="false"/>
          <w:color w:val="000000"/>
          <w:sz w:val="28"/>
        </w:rPr>
        <w:t>
      40) доменное имя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p>
    <w:bookmarkEnd w:id="50"/>
    <w:bookmarkStart w:name="z111" w:id="51"/>
    <w:p>
      <w:pPr>
        <w:spacing w:after="0"/>
        <w:ind w:left="0"/>
        <w:jc w:val="left"/>
      </w:pPr>
      <w:r>
        <w:rPr>
          <w:rFonts w:ascii="Times New Roman"/>
          <w:b w:val="false"/>
          <w:i w:val="false"/>
          <w:color w:val="000000"/>
          <w:sz w:val="28"/>
        </w:rPr>
        <w:t>
      41) свободное программное обеспечение – программное обеспечение с открытым исходным кодом, в отношении которого правообладатель предоставляет пользователю право на неограниченную установку, запуск и копирование, а также свободное использование, изучение, развитие и распространение;</w:t>
      </w:r>
    </w:p>
    <w:bookmarkEnd w:id="51"/>
    <w:bookmarkStart w:name="z112" w:id="52"/>
    <w:p>
      <w:pPr>
        <w:spacing w:after="0"/>
        <w:ind w:left="0"/>
        <w:jc w:val="left"/>
      </w:pPr>
      <w:r>
        <w:rPr>
          <w:rFonts w:ascii="Times New Roman"/>
          <w:b w:val="false"/>
          <w:i w:val="false"/>
          <w:color w:val="000000"/>
          <w:sz w:val="28"/>
        </w:rPr>
        <w:t>
      42) локальная сеть – часть сети телекоммуникаций,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(помещение, здание, сооружение и его комплекс);</w:t>
      </w:r>
    </w:p>
    <w:bookmarkEnd w:id="52"/>
    <w:bookmarkStart w:name="z113" w:id="53"/>
    <w:p>
      <w:pPr>
        <w:spacing w:after="0"/>
        <w:ind w:left="0"/>
        <w:jc w:val="left"/>
      </w:pPr>
      <w:r>
        <w:rPr>
          <w:rFonts w:ascii="Times New Roman"/>
          <w:b w:val="false"/>
          <w:i w:val="false"/>
          <w:color w:val="000000"/>
          <w:sz w:val="28"/>
        </w:rPr>
        <w:t>
      43) системно-техническое обслуживание – мероприятия по обеспечению бесперебойного функционирования аппаратно-программного комплекса и сетей телекоммуникаций;</w:t>
      </w:r>
    </w:p>
    <w:bookmarkEnd w:id="53"/>
    <w:bookmarkStart w:name="z114" w:id="54"/>
    <w:p>
      <w:pPr>
        <w:spacing w:after="0"/>
        <w:ind w:left="0"/>
        <w:jc w:val="left"/>
      </w:pPr>
      <w:r>
        <w:rPr>
          <w:rFonts w:ascii="Times New Roman"/>
          <w:b w:val="false"/>
          <w:i w:val="false"/>
          <w:color w:val="000000"/>
          <w:sz w:val="28"/>
        </w:rPr>
        <w:t>
      44) Интернет – всемирная система объединенных сетей телекоммуникаций и вычислительных ресурсов для передачи электронных информационных ресурсов;</w:t>
      </w:r>
    </w:p>
    <w:bookmarkEnd w:id="54"/>
    <w:bookmarkStart w:name="z115" w:id="55"/>
    <w:p>
      <w:pPr>
        <w:spacing w:after="0"/>
        <w:ind w:left="0"/>
        <w:jc w:val="left"/>
      </w:pPr>
      <w:r>
        <w:rPr>
          <w:rFonts w:ascii="Times New Roman"/>
          <w:b w:val="false"/>
          <w:i w:val="false"/>
          <w:color w:val="000000"/>
          <w:sz w:val="28"/>
        </w:rPr>
        <w:t>
      45) единый шлюз доступа к Интернету – аппаратно-программный комплекс, предназначенный для защиты сетей телекоммуникаций при доступе к Интернету и (или) сетям связи, имеющим выход в Интернет;</w:t>
      </w:r>
    </w:p>
    <w:bookmarkEnd w:id="55"/>
    <w:bookmarkStart w:name="z116" w:id="56"/>
    <w:p>
      <w:pPr>
        <w:spacing w:after="0"/>
        <w:ind w:left="0"/>
        <w:jc w:val="left"/>
      </w:pPr>
      <w:r>
        <w:rPr>
          <w:rFonts w:ascii="Times New Roman"/>
          <w:b w:val="false"/>
          <w:i w:val="false"/>
          <w:color w:val="000000"/>
          <w:sz w:val="28"/>
        </w:rPr>
        <w:t>
      46)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56"/>
    <w:bookmarkStart w:name="z117" w:id="57"/>
    <w:p>
      <w:pPr>
        <w:spacing w:after="0"/>
        <w:ind w:left="0"/>
        <w:jc w:val="left"/>
      </w:pPr>
      <w:r>
        <w:rPr>
          <w:rFonts w:ascii="Times New Roman"/>
          <w:b w:val="false"/>
          <w:i w:val="false"/>
          <w:color w:val="000000"/>
          <w:sz w:val="28"/>
        </w:rPr>
        <w:t>
      47) национальный шлюз Республики Казахстан – информационная система,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w:t>
      </w:r>
    </w:p>
    <w:bookmarkEnd w:id="57"/>
    <w:bookmarkStart w:name="z363" w:id="58"/>
    <w:p>
      <w:pPr>
        <w:spacing w:after="0"/>
        <w:ind w:left="0"/>
        <w:jc w:val="left"/>
      </w:pPr>
      <w:r>
        <w:rPr>
          <w:rFonts w:ascii="Times New Roman"/>
          <w:b w:val="false"/>
          <w:i w:val="false"/>
          <w:color w:val="000000"/>
          <w:sz w:val="28"/>
        </w:rPr>
        <w:t>
      47-1) профиль защиты – перечень минимальных требований к безопасности программных и технических средств, являющихся компонентами объектов информатизации;</w:t>
      </w:r>
    </w:p>
    <w:bookmarkEnd w:id="58"/>
    <w:bookmarkStart w:name="z118" w:id="59"/>
    <w:p>
      <w:pPr>
        <w:spacing w:after="0"/>
        <w:ind w:left="0"/>
        <w:jc w:val="left"/>
      </w:pPr>
      <w:r>
        <w:rPr>
          <w:rFonts w:ascii="Times New Roman"/>
          <w:b w:val="false"/>
          <w:i w:val="false"/>
          <w:color w:val="000000"/>
          <w:sz w:val="28"/>
        </w:rPr>
        <w:t>
      48)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bookmarkEnd w:id="59"/>
    <w:bookmarkStart w:name="z119" w:id="60"/>
    <w:p>
      <w:pPr>
        <w:spacing w:after="0"/>
        <w:ind w:left="0"/>
        <w:jc w:val="left"/>
      </w:pPr>
      <w:r>
        <w:rPr>
          <w:rFonts w:ascii="Times New Roman"/>
          <w:b w:val="false"/>
          <w:i w:val="false"/>
          <w:color w:val="000000"/>
          <w:sz w:val="28"/>
        </w:rPr>
        <w:t>
      49) архитектура государственного органа – описание текущего и планируемого состояния государственного органа, включая его задачи, функции, организационную структуру, электронные информационные ресурсы, информационно-коммуникационную инфраструктуру и их взаимосвязь;</w:t>
      </w:r>
    </w:p>
    <w:bookmarkEnd w:id="60"/>
    <w:bookmarkStart w:name="z120" w:id="61"/>
    <w:p>
      <w:pPr>
        <w:spacing w:after="0"/>
        <w:ind w:left="0"/>
        <w:jc w:val="left"/>
      </w:pPr>
      <w:r>
        <w:rPr>
          <w:rFonts w:ascii="Times New Roman"/>
          <w:b w:val="false"/>
          <w:i w:val="false"/>
          <w:color w:val="000000"/>
          <w:sz w:val="28"/>
        </w:rPr>
        <w:t>
      50) государственная техническая служба – республиканское государственное предприятие на праве хозяйственного ведения, созданное по решению Правительства Республики Казахстан;</w:t>
      </w:r>
    </w:p>
    <w:bookmarkEnd w:id="61"/>
    <w:bookmarkStart w:name="z121" w:id="62"/>
    <w:p>
      <w:pPr>
        <w:spacing w:after="0"/>
        <w:ind w:left="0"/>
        <w:jc w:val="left"/>
      </w:pPr>
      <w:r>
        <w:rPr>
          <w:rFonts w:ascii="Times New Roman"/>
          <w:b w:val="false"/>
          <w:i w:val="false"/>
          <w:color w:val="000000"/>
          <w:sz w:val="28"/>
        </w:rPr>
        <w:t>
      51) нормативно-техническая документация – совокупность документов, определяющих общие задачи, принципы и требования к созданию и использованию (эксплуатации) объектов информатизации, а также контролю их соответствия установленным требованиям в сфере информатизации;</w:t>
      </w:r>
    </w:p>
    <w:bookmarkEnd w:id="62"/>
    <w:bookmarkStart w:name="z122" w:id="63"/>
    <w:p>
      <w:pPr>
        <w:spacing w:after="0"/>
        <w:ind w:left="0"/>
        <w:jc w:val="left"/>
      </w:pPr>
      <w:r>
        <w:rPr>
          <w:rFonts w:ascii="Times New Roman"/>
          <w:b w:val="false"/>
          <w:i w:val="false"/>
          <w:color w:val="000000"/>
          <w:sz w:val="28"/>
        </w:rPr>
        <w:t>
      52) пользователь – субъект информатизации, использующий объекты информатизации для выполнения конкретной функции и (или) задачи;</w:t>
      </w:r>
    </w:p>
    <w:bookmarkEnd w:id="63"/>
    <w:bookmarkStart w:name="z123" w:id="64"/>
    <w:p>
      <w:pPr>
        <w:spacing w:after="0"/>
        <w:ind w:left="0"/>
        <w:jc w:val="left"/>
      </w:pPr>
      <w:r>
        <w:rPr>
          <w:rFonts w:ascii="Times New Roman"/>
          <w:b w:val="false"/>
          <w:i w:val="false"/>
          <w:color w:val="000000"/>
          <w:sz w:val="28"/>
        </w:rPr>
        <w:t>
      53) сервисный программный продукт – программный продукт, предназначенный для реализации информационно-коммуникационной услуги;</w:t>
      </w:r>
    </w:p>
    <w:bookmarkEnd w:id="64"/>
    <w:bookmarkStart w:name="z124" w:id="65"/>
    <w:p>
      <w:pPr>
        <w:spacing w:after="0"/>
        <w:ind w:left="0"/>
        <w:jc w:val="left"/>
      </w:pPr>
      <w:r>
        <w:rPr>
          <w:rFonts w:ascii="Times New Roman"/>
          <w:b w:val="false"/>
          <w:i w:val="false"/>
          <w:color w:val="000000"/>
          <w:sz w:val="28"/>
        </w:rPr>
        <w:t>
      54) техническая поддержка – оказание консультационных, информационно-технологических и иных услуг по поддержке работоспособности лицензионного программного обеспечения;</w:t>
      </w:r>
    </w:p>
    <w:bookmarkEnd w:id="65"/>
    <w:bookmarkStart w:name="z125" w:id="66"/>
    <w:p>
      <w:pPr>
        <w:spacing w:after="0"/>
        <w:ind w:left="0"/>
        <w:jc w:val="left"/>
      </w:pPr>
      <w:r>
        <w:rPr>
          <w:rFonts w:ascii="Times New Roman"/>
          <w:b w:val="false"/>
          <w:i w:val="false"/>
          <w:color w:val="000000"/>
          <w:sz w:val="28"/>
        </w:rPr>
        <w:t>
      55) техническая документация – комплект документации на информационную систему, информационно-коммуникационную платформу "электронного правительства" и программный продукт, в том числе сервисный программный продукт, включающий техническое задание, задание на проектирование, эксплуатационную и иную документацию;</w:t>
      </w:r>
    </w:p>
    <w:bookmarkEnd w:id="66"/>
    <w:bookmarkStart w:name="z126" w:id="67"/>
    <w:p>
      <w:pPr>
        <w:spacing w:after="0"/>
        <w:ind w:left="0"/>
        <w:jc w:val="left"/>
      </w:pPr>
      <w:r>
        <w:rPr>
          <w:rFonts w:ascii="Times New Roman"/>
          <w:b w:val="false"/>
          <w:i w:val="false"/>
          <w:color w:val="000000"/>
          <w:sz w:val="28"/>
        </w:rPr>
        <w:t>
      56)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p>
    <w:bookmarkEnd w:id="67"/>
    <w:bookmarkStart w:name="z127" w:id="68"/>
    <w:p>
      <w:pPr>
        <w:spacing w:after="0"/>
        <w:ind w:left="0"/>
        <w:jc w:val="left"/>
      </w:pPr>
      <w:r>
        <w:rPr>
          <w:rFonts w:ascii="Times New Roman"/>
          <w:b w:val="false"/>
          <w:i w:val="false"/>
          <w:color w:val="000000"/>
          <w:sz w:val="28"/>
        </w:rPr>
        <w:t>
      57) электронные информационные ресурсы – информация, предоставленная в электронно-цифровой форме и содержащаяся на электронном носителе, интернет-ресурсе и (или) в информационной системе;</w:t>
      </w:r>
    </w:p>
    <w:bookmarkEnd w:id="68"/>
    <w:bookmarkStart w:name="z128" w:id="69"/>
    <w:p>
      <w:pPr>
        <w:spacing w:after="0"/>
        <w:ind w:left="0"/>
        <w:jc w:val="left"/>
      </w:pPr>
      <w:r>
        <w:rPr>
          <w:rFonts w:ascii="Times New Roman"/>
          <w:b w:val="false"/>
          <w:i w:val="false"/>
          <w:color w:val="000000"/>
          <w:sz w:val="28"/>
        </w:rPr>
        <w:t>
      58) "электронный акимат" – система информационного взаимодействия местных исполнительных органов с государственными органами,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 являющаяся частью "электронного правительства";</w:t>
      </w:r>
    </w:p>
    <w:bookmarkEnd w:id="69"/>
    <w:bookmarkStart w:name="z129" w:id="70"/>
    <w:p>
      <w:pPr>
        <w:spacing w:after="0"/>
        <w:ind w:left="0"/>
        <w:jc w:val="left"/>
      </w:pPr>
      <w:r>
        <w:rPr>
          <w:rFonts w:ascii="Times New Roman"/>
          <w:b w:val="false"/>
          <w:i w:val="false"/>
          <w:color w:val="000000"/>
          <w:sz w:val="28"/>
        </w:rPr>
        <w:t>
      59) типовая архитектура "электронного акимата" – описание стандартных компонентов и требований к реализации функций и услуг, организационной структуры, информационных потоков, информационно-коммуникационной инфраструктуры местных исполнительных органов с учетом системы административно-территориального устройства Республики Казахстан;</w:t>
      </w:r>
    </w:p>
    <w:bookmarkEnd w:id="70"/>
    <w:bookmarkStart w:name="z130" w:id="71"/>
    <w:p>
      <w:pPr>
        <w:spacing w:after="0"/>
        <w:ind w:left="0"/>
        <w:jc w:val="left"/>
      </w:pPr>
      <w:r>
        <w:rPr>
          <w:rFonts w:ascii="Times New Roman"/>
          <w:b w:val="false"/>
          <w:i w:val="false"/>
          <w:color w:val="000000"/>
          <w:sz w:val="28"/>
        </w:rPr>
        <w:t>
      60)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71"/>
    <w:bookmarkStart w:name="z131" w:id="72"/>
    <w:p>
      <w:pPr>
        <w:spacing w:after="0"/>
        <w:ind w:left="0"/>
        <w:jc w:val="left"/>
      </w:pPr>
      <w:r>
        <w:rPr>
          <w:rFonts w:ascii="Times New Roman"/>
          <w:b w:val="false"/>
          <w:i w:val="false"/>
          <w:color w:val="000000"/>
          <w:sz w:val="28"/>
        </w:rPr>
        <w:t>
      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w:t>
      </w:r>
    </w:p>
    <w:bookmarkEnd w:id="72"/>
    <w:bookmarkStart w:name="z132" w:id="73"/>
    <w:p>
      <w:pPr>
        <w:spacing w:after="0"/>
        <w:ind w:left="0"/>
        <w:jc w:val="left"/>
      </w:pPr>
      <w:r>
        <w:rPr>
          <w:rFonts w:ascii="Times New Roman"/>
          <w:b w:val="false"/>
          <w:i w:val="false"/>
          <w:color w:val="000000"/>
          <w:sz w:val="28"/>
        </w:rPr>
        <w:t>
      62) субъект оказания услуг в электронной форме – физическое или юридическое лицо, оказывающее государственную или иную услугу в электронной форме;</w:t>
      </w:r>
    </w:p>
    <w:bookmarkEnd w:id="73"/>
    <w:bookmarkStart w:name="z364" w:id="74"/>
    <w:p>
      <w:pPr>
        <w:spacing w:after="0"/>
        <w:ind w:left="0"/>
        <w:jc w:val="left"/>
      </w:pPr>
      <w:r>
        <w:rPr>
          <w:rFonts w:ascii="Times New Roman"/>
          <w:b w:val="false"/>
          <w:i w:val="false"/>
          <w:color w:val="000000"/>
          <w:sz w:val="28"/>
        </w:rPr>
        <w:t>
      62-1) реестр доверенной продукции электронной промышленности и программного обеспечения – перечень товаров электронной промышленности и программного обеспечения, соответствующих требованиям информационной безопасности;</w:t>
      </w:r>
    </w:p>
    <w:bookmarkEnd w:id="74"/>
    <w:bookmarkStart w:name="z133" w:id="75"/>
    <w:p>
      <w:pPr>
        <w:spacing w:after="0"/>
        <w:ind w:left="0"/>
        <w:jc w:val="left"/>
      </w:pPr>
      <w:r>
        <w:rPr>
          <w:rFonts w:ascii="Times New Roman"/>
          <w:b w:val="false"/>
          <w:i w:val="false"/>
          <w:color w:val="000000"/>
          <w:sz w:val="28"/>
        </w:rPr>
        <w:t>
      63) "электронное правительство" – система информационного взаимодействия государственных органов между собой и с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w:t>
      </w:r>
    </w:p>
    <w:bookmarkEnd w:id="75"/>
    <w:bookmarkStart w:name="z134" w:id="76"/>
    <w:p>
      <w:pPr>
        <w:spacing w:after="0"/>
        <w:ind w:left="0"/>
        <w:jc w:val="left"/>
      </w:pPr>
      <w:r>
        <w:rPr>
          <w:rFonts w:ascii="Times New Roman"/>
          <w:b w:val="false"/>
          <w:i w:val="false"/>
          <w:color w:val="000000"/>
          <w:sz w:val="28"/>
        </w:rPr>
        <w:t>
      64)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 информационно-коммуникационная инфраструктура "электронного правительства", в том числе негосударственные информационные системы, интегрируемые с информационными системами государственных органов или предназначенные для формирования государственных электронных информационных ресурсов;</w:t>
      </w:r>
    </w:p>
    <w:bookmarkEnd w:id="76"/>
    <w:bookmarkStart w:name="z135" w:id="77"/>
    <w:p>
      <w:pPr>
        <w:spacing w:after="0"/>
        <w:ind w:left="0"/>
        <w:jc w:val="left"/>
      </w:pPr>
      <w:r>
        <w:rPr>
          <w:rFonts w:ascii="Times New Roman"/>
          <w:b w:val="false"/>
          <w:i w:val="false"/>
          <w:color w:val="000000"/>
          <w:sz w:val="28"/>
        </w:rPr>
        <w:t>
      65) система мониторинга обеспечения информационной безопасности объектов информатизации "электронного правительства" (далее – система мониторинга обеспечения информационной безопасности) – организационные и технические мероприятия, направленные на проведение мониторинга безопасного использования информационно-коммуникационных технологий, включая мониторинг событий информационной безопасности и реагирование на инциденты информационной безопасности;</w:t>
      </w:r>
    </w:p>
    <w:bookmarkEnd w:id="77"/>
    <w:bookmarkStart w:name="z136" w:id="78"/>
    <w:p>
      <w:pPr>
        <w:spacing w:after="0"/>
        <w:ind w:left="0"/>
        <w:jc w:val="left"/>
      </w:pPr>
      <w:r>
        <w:rPr>
          <w:rFonts w:ascii="Times New Roman"/>
          <w:b w:val="false"/>
          <w:i w:val="false"/>
          <w:color w:val="000000"/>
          <w:sz w:val="28"/>
        </w:rPr>
        <w:t>
      66) информационно-коммуникационная инфраструктура "электронного правительства" – информационно-коммуникационная инфраструктура, обеспечивающая функционирование "электронного правительства";</w:t>
      </w:r>
    </w:p>
    <w:bookmarkEnd w:id="78"/>
    <w:bookmarkStart w:name="z137" w:id="79"/>
    <w:p>
      <w:pPr>
        <w:spacing w:after="0"/>
        <w:ind w:left="0"/>
        <w:jc w:val="left"/>
      </w:pPr>
      <w:r>
        <w:rPr>
          <w:rFonts w:ascii="Times New Roman"/>
          <w:b w:val="false"/>
          <w:i w:val="false"/>
          <w:color w:val="000000"/>
          <w:sz w:val="28"/>
        </w:rPr>
        <w:t>
      67)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79"/>
    <w:bookmarkStart w:name="z138" w:id="80"/>
    <w:p>
      <w:pPr>
        <w:spacing w:after="0"/>
        <w:ind w:left="0"/>
        <w:jc w:val="left"/>
      </w:pPr>
      <w:r>
        <w:rPr>
          <w:rFonts w:ascii="Times New Roman"/>
          <w:b w:val="false"/>
          <w:i w:val="false"/>
          <w:color w:val="000000"/>
          <w:sz w:val="28"/>
        </w:rPr>
        <w:t>
      68) информационно-коммуникационная платформа "электронного правительства" – технологическая платформа, предназначенная для реализации сервисной модели информатизации;</w:t>
      </w:r>
    </w:p>
    <w:bookmarkEnd w:id="80"/>
    <w:bookmarkStart w:name="z139" w:id="81"/>
    <w:p>
      <w:pPr>
        <w:spacing w:after="0"/>
        <w:ind w:left="0"/>
        <w:jc w:val="left"/>
      </w:pPr>
      <w:r>
        <w:rPr>
          <w:rFonts w:ascii="Times New Roman"/>
          <w:b w:val="false"/>
          <w:i w:val="false"/>
          <w:color w:val="000000"/>
          <w:sz w:val="28"/>
        </w:rPr>
        <w:t>
      69) архитектура "электронного правительства" – описание объектов информатизации "электронного правительства", а также комплекс нормативных и технических требований, используемых для управления и координирования процессов создания и развития объектов информатизации "электронного правительства";</w:t>
      </w:r>
    </w:p>
    <w:bookmarkEnd w:id="81"/>
    <w:bookmarkStart w:name="z140" w:id="82"/>
    <w:p>
      <w:pPr>
        <w:spacing w:after="0"/>
        <w:ind w:left="0"/>
        <w:jc w:val="left"/>
      </w:pPr>
      <w:r>
        <w:rPr>
          <w:rFonts w:ascii="Times New Roman"/>
          <w:b w:val="false"/>
          <w:i w:val="false"/>
          <w:color w:val="000000"/>
          <w:sz w:val="28"/>
        </w:rPr>
        <w:t>
      70) кабинет пользователя на веб-портале "электронного правительства"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82"/>
    <w:bookmarkStart w:name="z141" w:id="83"/>
    <w:p>
      <w:pPr>
        <w:spacing w:after="0"/>
        <w:ind w:left="0"/>
        <w:jc w:val="left"/>
      </w:pPr>
      <w:r>
        <w:rPr>
          <w:rFonts w:ascii="Times New Roman"/>
          <w:b w:val="false"/>
          <w:i w:val="false"/>
          <w:color w:val="000000"/>
          <w:sz w:val="28"/>
        </w:rPr>
        <w:t>
      71)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иные функции, предусмотренные настоящим Законом;</w:t>
      </w:r>
    </w:p>
    <w:bookmarkEnd w:id="83"/>
    <w:bookmarkStart w:name="z365" w:id="84"/>
    <w:p>
      <w:pPr>
        <w:spacing w:after="0"/>
        <w:ind w:left="0"/>
        <w:jc w:val="left"/>
      </w:pPr>
      <w:r>
        <w:rPr>
          <w:rFonts w:ascii="Times New Roman"/>
          <w:b w:val="false"/>
          <w:i w:val="false"/>
          <w:color w:val="000000"/>
          <w:sz w:val="28"/>
        </w:rPr>
        <w:t>
      71-1) внешний шлюз "электронного правительства"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w:t>
      </w:r>
    </w:p>
    <w:bookmarkEnd w:id="84"/>
    <w:bookmarkStart w:name="z142" w:id="85"/>
    <w:p>
      <w:pPr>
        <w:spacing w:after="0"/>
        <w:ind w:left="0"/>
        <w:jc w:val="left"/>
      </w:pPr>
      <w:r>
        <w:rPr>
          <w:rFonts w:ascii="Times New Roman"/>
          <w:b w:val="false"/>
          <w:i w:val="false"/>
          <w:color w:val="000000"/>
          <w:sz w:val="28"/>
        </w:rPr>
        <w:t>
      72) единый шлюз электронной почты "электронного правительства" – аппаратно-программный комплекс, обеспечивающий защиту электронной почты "электронного правительства" в соответствии с требованиями информационной безопасности.</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 Законодательство Республики Казахстан об информатизации</w:t>
      </w:r>
    </w:p>
    <w:bookmarkStart w:name="z143" w:id="86"/>
    <w:p>
      <w:pPr>
        <w:spacing w:after="0"/>
        <w:ind w:left="0"/>
        <w:jc w:val="left"/>
      </w:pPr>
      <w:r>
        <w:rPr>
          <w:rFonts w:ascii="Times New Roman"/>
          <w:b w:val="false"/>
          <w:i w:val="false"/>
          <w:color w:val="000000"/>
          <w:sz w:val="28"/>
        </w:rPr>
        <w:t xml:space="preserve">
      1. Законодательство Республики Казахстан об информатизации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86"/>
    <w:bookmarkStart w:name="z144" w:id="87"/>
    <w:p>
      <w:pPr>
        <w:spacing w:after="0"/>
        <w:ind w:left="0"/>
        <w:jc w:val="left"/>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87"/>
    <w:p>
      <w:pPr>
        <w:spacing w:after="0"/>
        <w:ind w:left="0"/>
        <w:jc w:val="left"/>
      </w:pPr>
      <w:r>
        <w:rPr>
          <w:rFonts w:ascii="Times New Roman"/>
          <w:b/>
          <w:i w:val="false"/>
          <w:color w:val="000000"/>
          <w:sz w:val="28"/>
        </w:rPr>
        <w:t>Статья 3. Цели и принципы государственного регулирования общественных отношений в сфере информатизации</w:t>
      </w:r>
    </w:p>
    <w:bookmarkStart w:name="z145" w:id="88"/>
    <w:p>
      <w:pPr>
        <w:spacing w:after="0"/>
        <w:ind w:left="0"/>
        <w:jc w:val="left"/>
      </w:pPr>
      <w:r>
        <w:rPr>
          <w:rFonts w:ascii="Times New Roman"/>
          <w:b w:val="false"/>
          <w:i w:val="false"/>
          <w:color w:val="000000"/>
          <w:sz w:val="28"/>
        </w:rPr>
        <w:t>
      1. Целями государственного регулирования общественных отношений в сфере информатизации являются формирование и обеспечение развития информационно-коммуникационной инфраструктуры, создание условий для развития местного содержания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p>
    <w:bookmarkEnd w:id="88"/>
    <w:bookmarkStart w:name="z146" w:id="89"/>
    <w:p>
      <w:pPr>
        <w:spacing w:after="0"/>
        <w:ind w:left="0"/>
        <w:jc w:val="left"/>
      </w:pPr>
      <w:r>
        <w:rPr>
          <w:rFonts w:ascii="Times New Roman"/>
          <w:b w:val="false"/>
          <w:i w:val="false"/>
          <w:color w:val="000000"/>
          <w:sz w:val="28"/>
        </w:rPr>
        <w:t>
      2. Государственное регулирование общественных отношений в сфере информатизации основывается на следующих принципах:</w:t>
      </w:r>
    </w:p>
    <w:bookmarkEnd w:id="89"/>
    <w:p>
      <w:pPr>
        <w:spacing w:after="0"/>
        <w:ind w:left="0"/>
        <w:jc w:val="left"/>
      </w:pPr>
      <w:r>
        <w:rPr>
          <w:rFonts w:ascii="Times New Roman"/>
          <w:b w:val="false"/>
          <w:i w:val="false"/>
          <w:color w:val="000000"/>
          <w:sz w:val="28"/>
        </w:rPr>
        <w:t>
      1) законности;</w:t>
      </w:r>
    </w:p>
    <w:p>
      <w:pPr>
        <w:spacing w:after="0"/>
        <w:ind w:left="0"/>
        <w:jc w:val="left"/>
      </w:pPr>
      <w:r>
        <w:rPr>
          <w:rFonts w:ascii="Times New Roman"/>
          <w:b w:val="false"/>
          <w:i w:val="false"/>
          <w:color w:val="000000"/>
          <w:sz w:val="28"/>
        </w:rPr>
        <w:t>
      2) соблюдения прав, свобод и законных интересов физических лиц, а также прав и законных интересов юридических лиц;</w:t>
      </w:r>
    </w:p>
    <w:p>
      <w:pPr>
        <w:spacing w:after="0"/>
        <w:ind w:left="0"/>
        <w:jc w:val="left"/>
      </w:pPr>
      <w:r>
        <w:rPr>
          <w:rFonts w:ascii="Times New Roman"/>
          <w:b w:val="false"/>
          <w:i w:val="false"/>
          <w:color w:val="000000"/>
          <w:sz w:val="28"/>
        </w:rPr>
        <w:t>
      3) равенства прав физических и юридических лиц на участие в деятельности в сфере информатизации и использование ее результатов;</w:t>
      </w:r>
    </w:p>
    <w:p>
      <w:pPr>
        <w:spacing w:after="0"/>
        <w:ind w:left="0"/>
        <w:jc w:val="left"/>
      </w:pPr>
      <w:r>
        <w:rPr>
          <w:rFonts w:ascii="Times New Roman"/>
          <w:b w:val="false"/>
          <w:i w:val="false"/>
          <w:color w:val="000000"/>
          <w:sz w:val="28"/>
        </w:rPr>
        <w:t>
      4) обеспечения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законами Республики Казахстан;</w:t>
      </w:r>
    </w:p>
    <w:p>
      <w:pPr>
        <w:spacing w:after="0"/>
        <w:ind w:left="0"/>
        <w:jc w:val="left"/>
      </w:pPr>
      <w:r>
        <w:rPr>
          <w:rFonts w:ascii="Times New Roman"/>
          <w:b w:val="false"/>
          <w:i w:val="false"/>
          <w:color w:val="000000"/>
          <w:sz w:val="28"/>
        </w:rPr>
        <w:t>
      5) своевременности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pPr>
        <w:spacing w:after="0"/>
        <w:ind w:left="0"/>
        <w:jc w:val="left"/>
      </w:pPr>
      <w:r>
        <w:rPr>
          <w:rFonts w:ascii="Times New Roman"/>
          <w:b w:val="false"/>
          <w:i w:val="false"/>
          <w:color w:val="000000"/>
          <w:sz w:val="28"/>
        </w:rPr>
        <w:t>
      6)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pPr>
        <w:spacing w:after="0"/>
        <w:ind w:left="0"/>
        <w:jc w:val="left"/>
      </w:pPr>
      <w:r>
        <w:rPr>
          <w:rFonts w:ascii="Times New Roman"/>
          <w:b w:val="false"/>
          <w:i w:val="false"/>
          <w:color w:val="000000"/>
          <w:sz w:val="28"/>
        </w:rPr>
        <w:t>
      7) обеспечения безопасности личности, общества и государства при применении информационно-коммуникационных технологий;</w:t>
      </w:r>
    </w:p>
    <w:p>
      <w:pPr>
        <w:spacing w:after="0"/>
        <w:ind w:left="0"/>
        <w:jc w:val="left"/>
      </w:pPr>
      <w:r>
        <w:rPr>
          <w:rFonts w:ascii="Times New Roman"/>
          <w:b w:val="false"/>
          <w:i w:val="false"/>
          <w:color w:val="000000"/>
          <w:sz w:val="28"/>
        </w:rPr>
        <w:t>
      8) создания условий для развития отрасли информационно-коммуникационных технологий и добросовестной конкуренции;</w:t>
      </w:r>
    </w:p>
    <w:p>
      <w:pPr>
        <w:spacing w:after="0"/>
        <w:ind w:left="0"/>
        <w:jc w:val="left"/>
      </w:pPr>
      <w:r>
        <w:rPr>
          <w:rFonts w:ascii="Times New Roman"/>
          <w:b w:val="false"/>
          <w:i w:val="false"/>
          <w:color w:val="000000"/>
          <w:sz w:val="28"/>
        </w:rPr>
        <w:t>
      9) обеспечения централизованного управления объектами информатизации "электронного правительства";</w:t>
      </w:r>
    </w:p>
    <w:p>
      <w:pPr>
        <w:spacing w:after="0"/>
        <w:ind w:left="0"/>
        <w:jc w:val="left"/>
      </w:pPr>
      <w:r>
        <w:rPr>
          <w:rFonts w:ascii="Times New Roman"/>
          <w:b w:val="false"/>
          <w:i w:val="false"/>
          <w:color w:val="000000"/>
          <w:sz w:val="28"/>
        </w:rPr>
        <w:t>
      10) осуществления деятельности по информатизации на территории Республики Казахстан на основе единых стандартов, обеспечивающих надежность и управляемость объектов информатизации.</w:t>
      </w:r>
    </w:p>
    <w:p>
      <w:pPr>
        <w:spacing w:after="0"/>
        <w:ind w:left="0"/>
        <w:jc w:val="left"/>
      </w:pPr>
      <w:r>
        <w:rPr>
          <w:rFonts w:ascii="Times New Roman"/>
          <w:b/>
          <w:i w:val="false"/>
          <w:color w:val="000000"/>
          <w:sz w:val="28"/>
        </w:rPr>
        <w:t>Статья 4. Сфера действия настоящего Закона</w:t>
      </w:r>
    </w:p>
    <w:bookmarkStart w:name="z147" w:id="90"/>
    <w:p>
      <w:pPr>
        <w:spacing w:after="0"/>
        <w:ind w:left="0"/>
        <w:jc w:val="left"/>
      </w:pPr>
      <w:r>
        <w:rPr>
          <w:rFonts w:ascii="Times New Roman"/>
          <w:b w:val="false"/>
          <w:i w:val="false"/>
          <w:color w:val="000000"/>
          <w:sz w:val="28"/>
        </w:rPr>
        <w:t>
      1. Сферой действия настоящего Закона являются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сопровождении,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90"/>
    <w:bookmarkStart w:name="z148" w:id="91"/>
    <w:p>
      <w:pPr>
        <w:spacing w:after="0"/>
        <w:ind w:left="0"/>
        <w:jc w:val="left"/>
      </w:pPr>
      <w:r>
        <w:rPr>
          <w:rFonts w:ascii="Times New Roman"/>
          <w:b w:val="false"/>
          <w:i w:val="false"/>
          <w:color w:val="000000"/>
          <w:sz w:val="28"/>
        </w:rPr>
        <w:t>
      2. Действие настоящего Закона не распространяется на:</w:t>
      </w:r>
    </w:p>
    <w:bookmarkEnd w:id="91"/>
    <w:p>
      <w:pPr>
        <w:spacing w:after="0"/>
        <w:ind w:left="0"/>
        <w:jc w:val="left"/>
      </w:pPr>
      <w:r>
        <w:rPr>
          <w:rFonts w:ascii="Times New Roman"/>
          <w:b w:val="false"/>
          <w:i w:val="false"/>
          <w:color w:val="000000"/>
          <w:sz w:val="28"/>
        </w:rPr>
        <w:t>
      1) содержание и способы распространения информации;</w:t>
      </w:r>
    </w:p>
    <w:p>
      <w:pPr>
        <w:spacing w:after="0"/>
        <w:ind w:left="0"/>
        <w:jc w:val="left"/>
      </w:pPr>
      <w:r>
        <w:rPr>
          <w:rFonts w:ascii="Times New Roman"/>
          <w:b w:val="false"/>
          <w:i w:val="false"/>
          <w:color w:val="000000"/>
          <w:sz w:val="28"/>
        </w:rPr>
        <w:t>
      2) отношения, возникающие при осуществлении Национальным Банком Республики Казахстан и организациями, входящими в его структуру, работ по созданию или развитию интернет-ресурсов, информационных систем, не интегрируемых с объектами информационно-коммуникационной инфраструктуры "электронного правительства", а также при проведении закупок товаров, работ и услуг в сфере информатизации.</w:t>
      </w:r>
    </w:p>
    <w:bookmarkStart w:name="z149" w:id="92"/>
    <w:p>
      <w:pPr>
        <w:spacing w:after="0"/>
        <w:ind w:left="0"/>
        <w:jc w:val="left"/>
      </w:pPr>
      <w:r>
        <w:rPr>
          <w:rFonts w:ascii="Times New Roman"/>
          <w:b/>
          <w:i w:val="false"/>
          <w:color w:val="000000"/>
        </w:rPr>
        <w:t xml:space="preserve"> Глава 2. ГОСУДАРСТВЕННОЕ УПРАВЛЕНИЕ В СФЕРЕ ИНФОРМАТИЗАЦИИ</w:t>
      </w:r>
    </w:p>
    <w:bookmarkEnd w:id="92"/>
    <w:p>
      <w:pPr>
        <w:spacing w:after="0"/>
        <w:ind w:left="0"/>
        <w:jc w:val="left"/>
      </w:pPr>
      <w:r>
        <w:rPr>
          <w:rFonts w:ascii="Times New Roman"/>
          <w:b/>
          <w:i w:val="false"/>
          <w:color w:val="000000"/>
          <w:sz w:val="28"/>
        </w:rPr>
        <w:t>Статья 5. Основные задачи государственного управления в сфере информатизации</w:t>
      </w:r>
    </w:p>
    <w:p>
      <w:pPr>
        <w:spacing w:after="0"/>
        <w:ind w:left="0"/>
        <w:jc w:val="left"/>
      </w:pPr>
      <w:r>
        <w:rPr>
          <w:rFonts w:ascii="Times New Roman"/>
          <w:b w:val="false"/>
          <w:i w:val="false"/>
          <w:color w:val="000000"/>
          <w:sz w:val="28"/>
        </w:rPr>
        <w:t>
      Основными задачами государственного управления в сфере информатизации являются:</w:t>
      </w:r>
    </w:p>
    <w:p>
      <w:pPr>
        <w:spacing w:after="0"/>
        <w:ind w:left="0"/>
        <w:jc w:val="left"/>
      </w:pPr>
      <w:r>
        <w:rPr>
          <w:rFonts w:ascii="Times New Roman"/>
          <w:b w:val="false"/>
          <w:i w:val="false"/>
          <w:color w:val="000000"/>
          <w:sz w:val="28"/>
        </w:rPr>
        <w:t>
      1) формирование и развитие информационного общества;</w:t>
      </w:r>
    </w:p>
    <w:p>
      <w:pPr>
        <w:spacing w:after="0"/>
        <w:ind w:left="0"/>
        <w:jc w:val="left"/>
      </w:pPr>
      <w:r>
        <w:rPr>
          <w:rFonts w:ascii="Times New Roman"/>
          <w:b w:val="false"/>
          <w:i w:val="false"/>
          <w:color w:val="000000"/>
          <w:sz w:val="28"/>
        </w:rPr>
        <w:t>
      2) обеспечение реализации и сопровождения административной реформы государственных органов;</w:t>
      </w:r>
    </w:p>
    <w:p>
      <w:pPr>
        <w:spacing w:after="0"/>
        <w:ind w:left="0"/>
        <w:jc w:val="left"/>
      </w:pPr>
      <w:r>
        <w:rPr>
          <w:rFonts w:ascii="Times New Roman"/>
          <w:b w:val="false"/>
          <w:i w:val="false"/>
          <w:color w:val="000000"/>
          <w:sz w:val="28"/>
        </w:rPr>
        <w:t>
      3) развитие "электронного правительства" и "электронного акимата";</w:t>
      </w:r>
    </w:p>
    <w:p>
      <w:pPr>
        <w:spacing w:after="0"/>
        <w:ind w:left="0"/>
        <w:jc w:val="left"/>
      </w:pPr>
      <w:r>
        <w:rPr>
          <w:rFonts w:ascii="Times New Roman"/>
          <w:b w:val="false"/>
          <w:i w:val="false"/>
          <w:color w:val="000000"/>
          <w:sz w:val="28"/>
        </w:rPr>
        <w:t>
      4) повышение цифровой грамотности;</w:t>
      </w:r>
    </w:p>
    <w:p>
      <w:pPr>
        <w:spacing w:after="0"/>
        <w:ind w:left="0"/>
        <w:jc w:val="left"/>
      </w:pPr>
      <w:r>
        <w:rPr>
          <w:rFonts w:ascii="Times New Roman"/>
          <w:b w:val="false"/>
          <w:i w:val="false"/>
          <w:color w:val="000000"/>
          <w:sz w:val="28"/>
        </w:rPr>
        <w:t>
      5) обеспечение участникам образовательного процесса условий для доступа к электронным информационным ресурсам электронного обучения;</w:t>
      </w:r>
    </w:p>
    <w:p>
      <w:pPr>
        <w:spacing w:after="0"/>
        <w:ind w:left="0"/>
        <w:jc w:val="left"/>
      </w:pPr>
      <w:r>
        <w:rPr>
          <w:rFonts w:ascii="Times New Roman"/>
          <w:b w:val="false"/>
          <w:i w:val="false"/>
          <w:color w:val="000000"/>
          <w:sz w:val="28"/>
        </w:rPr>
        <w:t>
      6) обеспечение условий для развития и внедрения современных информационно-коммуникационных технологий в производственные процессы;</w:t>
      </w:r>
    </w:p>
    <w:p>
      <w:pPr>
        <w:spacing w:after="0"/>
        <w:ind w:left="0"/>
        <w:jc w:val="left"/>
      </w:pPr>
      <w:r>
        <w:rPr>
          <w:rFonts w:ascii="Times New Roman"/>
          <w:b w:val="false"/>
          <w:i w:val="false"/>
          <w:color w:val="000000"/>
          <w:sz w:val="28"/>
        </w:rPr>
        <w:t>
      7) содействие формированию и развитию отечественной отрасли информационно-коммуникационных технологий;</w:t>
      </w:r>
    </w:p>
    <w:p>
      <w:pPr>
        <w:spacing w:after="0"/>
        <w:ind w:left="0"/>
        <w:jc w:val="left"/>
      </w:pPr>
      <w:r>
        <w:rPr>
          <w:rFonts w:ascii="Times New Roman"/>
          <w:b w:val="false"/>
          <w:i w:val="false"/>
          <w:color w:val="000000"/>
          <w:sz w:val="28"/>
        </w:rPr>
        <w:t>
      8) формирование и реализация единой научной, технической, индустриально-инновационной политики в сфере информатизации;</w:t>
      </w:r>
    </w:p>
    <w:p>
      <w:pPr>
        <w:spacing w:after="0"/>
        <w:ind w:left="0"/>
        <w:jc w:val="left"/>
      </w:pPr>
      <w:r>
        <w:rPr>
          <w:rFonts w:ascii="Times New Roman"/>
          <w:b w:val="false"/>
          <w:i w:val="false"/>
          <w:color w:val="000000"/>
          <w:sz w:val="28"/>
        </w:rPr>
        <w:t>
      9) формирование, развитие и защита государственных электронных информационных ресурсов, информационных систем и сетей телекоммуникаций, обеспечение их взаимодействия в едином информационном пространстве;</w:t>
      </w:r>
    </w:p>
    <w:p>
      <w:pPr>
        <w:spacing w:after="0"/>
        <w:ind w:left="0"/>
        <w:jc w:val="left"/>
      </w:pPr>
      <w:r>
        <w:rPr>
          <w:rFonts w:ascii="Times New Roman"/>
          <w:b w:val="false"/>
          <w:i w:val="false"/>
          <w:color w:val="000000"/>
          <w:sz w:val="28"/>
        </w:rPr>
        <w:t>
      10) мониторинг обеспечения информационной безопасности государственных органов, физических и юридических лиц;</w:t>
      </w:r>
    </w:p>
    <w:p>
      <w:pPr>
        <w:spacing w:after="0"/>
        <w:ind w:left="0"/>
        <w:jc w:val="left"/>
      </w:pPr>
      <w:r>
        <w:rPr>
          <w:rFonts w:ascii="Times New Roman"/>
          <w:b w:val="false"/>
          <w:i w:val="false"/>
          <w:color w:val="000000"/>
          <w:sz w:val="28"/>
        </w:rPr>
        <w:t>
      11) предупреждение и оперативное реагирование на инциденты информационной безопасности, в том числе в условиях чрезвычайных ситуаций социального, природного и техногенного характера, введения чрезвычайного или военного положения;</w:t>
      </w:r>
    </w:p>
    <w:p>
      <w:pPr>
        <w:spacing w:after="0"/>
        <w:ind w:left="0"/>
        <w:jc w:val="left"/>
      </w:pPr>
      <w:r>
        <w:rPr>
          <w:rFonts w:ascii="Times New Roman"/>
          <w:b w:val="false"/>
          <w:i w:val="false"/>
          <w:color w:val="000000"/>
          <w:sz w:val="28"/>
        </w:rPr>
        <w:t>
      12) создание условий для привлечения инвестиций в отрасль информационно-коммуникационных технологий на системной основе;</w:t>
      </w:r>
    </w:p>
    <w:p>
      <w:pPr>
        <w:spacing w:after="0"/>
        <w:ind w:left="0"/>
        <w:jc w:val="left"/>
      </w:pPr>
      <w:r>
        <w:rPr>
          <w:rFonts w:ascii="Times New Roman"/>
          <w:b w:val="false"/>
          <w:i w:val="false"/>
          <w:color w:val="000000"/>
          <w:sz w:val="28"/>
        </w:rPr>
        <w:t>
      13) совершенствование законодательства Республики Казахстан в сфере информатизации;</w:t>
      </w:r>
    </w:p>
    <w:p>
      <w:pPr>
        <w:spacing w:after="0"/>
        <w:ind w:left="0"/>
        <w:jc w:val="left"/>
      </w:pPr>
      <w:r>
        <w:rPr>
          <w:rFonts w:ascii="Times New Roman"/>
          <w:b w:val="false"/>
          <w:i w:val="false"/>
          <w:color w:val="000000"/>
          <w:sz w:val="28"/>
        </w:rPr>
        <w:t>
      14) участие в международном сотрудничестве в сфере информатизации;</w:t>
      </w:r>
    </w:p>
    <w:p>
      <w:pPr>
        <w:spacing w:after="0"/>
        <w:ind w:left="0"/>
        <w:jc w:val="left"/>
      </w:pPr>
      <w:r>
        <w:rPr>
          <w:rFonts w:ascii="Times New Roman"/>
          <w:b w:val="false"/>
          <w:i w:val="false"/>
          <w:color w:val="000000"/>
          <w:sz w:val="28"/>
        </w:rPr>
        <w:t>
      15) создание условий для международного информационного обмена и доступа к информации.</w:t>
      </w:r>
    </w:p>
    <w:p>
      <w:pPr>
        <w:spacing w:after="0"/>
        <w:ind w:left="0"/>
        <w:jc w:val="left"/>
      </w:pPr>
      <w:r>
        <w:rPr>
          <w:rFonts w:ascii="Times New Roman"/>
          <w:b/>
          <w:i w:val="false"/>
          <w:color w:val="000000"/>
          <w:sz w:val="28"/>
        </w:rPr>
        <w:t>Статья 6. Компетенция Правительства Республики Казахстан в сфере информатизации</w:t>
      </w:r>
    </w:p>
    <w:p>
      <w:pPr>
        <w:spacing w:after="0"/>
        <w:ind w:left="0"/>
        <w:jc w:val="left"/>
      </w:pPr>
      <w:r>
        <w:rPr>
          <w:rFonts w:ascii="Times New Roman"/>
          <w:b w:val="false"/>
          <w:i w:val="false"/>
          <w:color w:val="000000"/>
          <w:sz w:val="28"/>
        </w:rPr>
        <w:t>
      Правительство Республики Казахстан в сфере информатизации:</w:t>
      </w:r>
    </w:p>
    <w:p>
      <w:pPr>
        <w:spacing w:after="0"/>
        <w:ind w:left="0"/>
        <w:jc w:val="left"/>
      </w:pPr>
      <w:r>
        <w:rPr>
          <w:rFonts w:ascii="Times New Roman"/>
          <w:b w:val="false"/>
          <w:i w:val="false"/>
          <w:color w:val="000000"/>
          <w:sz w:val="28"/>
        </w:rPr>
        <w:t>
      1) разрабатывает основные направления государственной политики в сфере информатизации и организует их осуществление;</w:t>
      </w:r>
    </w:p>
    <w:p>
      <w:pPr>
        <w:spacing w:after="0"/>
        <w:ind w:left="0"/>
        <w:jc w:val="left"/>
      </w:pPr>
      <w:r>
        <w:rPr>
          <w:rFonts w:ascii="Times New Roman"/>
          <w:b w:val="false"/>
          <w:i w:val="false"/>
          <w:color w:val="000000"/>
          <w:sz w:val="28"/>
        </w:rPr>
        <w:t>
      2) определяет национальный институт развития в области информационно-коммуникационных технологий, сервисного интегратора "электронного правительства", оператора;</w:t>
      </w:r>
    </w:p>
    <w:p>
      <w:pPr>
        <w:spacing w:after="0"/>
        <w:ind w:left="0"/>
        <w:jc w:val="left"/>
      </w:pPr>
      <w:r>
        <w:rPr>
          <w:rFonts w:ascii="Times New Roman"/>
          <w:b w:val="false"/>
          <w:i w:val="false"/>
          <w:color w:val="000000"/>
          <w:sz w:val="28"/>
        </w:rPr>
        <w:t>
      3) утверждает единые требования в области информационно-коммуникационных технологий и обеспечения информационной безопасности;</w:t>
      </w:r>
    </w:p>
    <w:p>
      <w:pPr>
        <w:spacing w:after="0"/>
        <w:ind w:left="0"/>
        <w:jc w:val="left"/>
      </w:pPr>
      <w:r>
        <w:rPr>
          <w:rFonts w:ascii="Times New Roman"/>
          <w:b w:val="false"/>
          <w:i w:val="false"/>
          <w:color w:val="000000"/>
          <w:sz w:val="28"/>
        </w:rPr>
        <w:t>
      4) утверждает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pPr>
        <w:spacing w:after="0"/>
        <w:ind w:left="0"/>
        <w:jc w:val="left"/>
      </w:pPr>
      <w:r>
        <w:rPr>
          <w:rFonts w:ascii="Times New Roman"/>
          <w:b w:val="false"/>
          <w:i w:val="false"/>
          <w:color w:val="000000"/>
          <w:sz w:val="28"/>
        </w:rPr>
        <w:t>
      5) утверждает правила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pPr>
        <w:spacing w:after="0"/>
        <w:ind w:left="0"/>
        <w:jc w:val="left"/>
      </w:pPr>
      <w:r>
        <w:rPr>
          <w:rFonts w:ascii="Times New Roman"/>
          <w:b w:val="false"/>
          <w:i w:val="false"/>
          <w:color w:val="000000"/>
          <w:sz w:val="28"/>
        </w:rPr>
        <w:t>
      6) утверждает перечень персональных данных физических лиц, включаемых в состав государственных электронных информационных ресурсов;</w:t>
      </w:r>
    </w:p>
    <w:p>
      <w:pPr>
        <w:spacing w:after="0"/>
        <w:ind w:left="0"/>
        <w:jc w:val="left"/>
      </w:pPr>
      <w:r>
        <w:rPr>
          <w:rFonts w:ascii="Times New Roman"/>
          <w:b w:val="false"/>
          <w:i w:val="false"/>
          <w:color w:val="000000"/>
          <w:sz w:val="28"/>
        </w:rPr>
        <w:t>
      6-1) утверждает Национальный антикризисный план реагирования на инциденты информационной безопасности;</w:t>
      </w:r>
    </w:p>
    <w:bookmarkStart w:name="z903" w:id="93"/>
    <w:p>
      <w:pPr>
        <w:spacing w:after="0"/>
        <w:ind w:left="0"/>
        <w:jc w:val="left"/>
      </w:pPr>
      <w:r>
        <w:rPr>
          <w:rFonts w:ascii="Times New Roman"/>
          <w:b w:val="false"/>
          <w:i w:val="false"/>
          <w:color w:val="000000"/>
          <w:sz w:val="28"/>
        </w:rPr>
        <w:t>
      6-2) определяет международный технологический парк "Астана Хаб";</w:t>
      </w:r>
    </w:p>
    <w:bookmarkEnd w:id="93"/>
    <w:p>
      <w:pPr>
        <w:spacing w:after="0"/>
        <w:ind w:left="0"/>
        <w:jc w:val="left"/>
      </w:pPr>
      <w:r>
        <w:rPr>
          <w:rFonts w:ascii="Times New Roman"/>
          <w:b w:val="false"/>
          <w:i w:val="false"/>
          <w:color w:val="000000"/>
          <w:sz w:val="28"/>
        </w:rPr>
        <w:t xml:space="preserve">
      7)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 Компетенция уполномоченного органа</w:t>
      </w:r>
    </w:p>
    <w:p>
      <w:pPr>
        <w:spacing w:after="0"/>
        <w:ind w:left="0"/>
        <w:jc w:val="left"/>
      </w:pPr>
      <w:r>
        <w:rPr>
          <w:rFonts w:ascii="Times New Roman"/>
          <w:b w:val="false"/>
          <w:i w:val="false"/>
          <w:color w:val="000000"/>
          <w:sz w:val="28"/>
        </w:rPr>
        <w:t>
      Уполномоченный орган:</w:t>
      </w:r>
    </w:p>
    <w:p>
      <w:pPr>
        <w:spacing w:after="0"/>
        <w:ind w:left="0"/>
        <w:jc w:val="left"/>
      </w:pPr>
      <w:r>
        <w:rPr>
          <w:rFonts w:ascii="Times New Roman"/>
          <w:b w:val="false"/>
          <w:i w:val="false"/>
          <w:color w:val="000000"/>
          <w:sz w:val="28"/>
        </w:rPr>
        <w:t>
      1) обеспечивает реализацию государственной политики в сфере информатизации;</w:t>
      </w:r>
    </w:p>
    <w:p>
      <w:pPr>
        <w:spacing w:after="0"/>
        <w:ind w:left="0"/>
        <w:jc w:val="left"/>
      </w:pPr>
      <w:r>
        <w:rPr>
          <w:rFonts w:ascii="Times New Roman"/>
          <w:b w:val="false"/>
          <w:i w:val="false"/>
          <w:color w:val="000000"/>
          <w:sz w:val="28"/>
        </w:rPr>
        <w:t>
      2) утверждает состав и положение о деятельности экспертного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утверждает правила реализации сервисной модели информатизации;</w:t>
      </w:r>
    </w:p>
    <w:p>
      <w:pPr>
        <w:spacing w:after="0"/>
        <w:ind w:left="0"/>
        <w:jc w:val="left"/>
      </w:pPr>
      <w:r>
        <w:rPr>
          <w:rFonts w:ascii="Times New Roman"/>
          <w:b w:val="false"/>
          <w:i w:val="false"/>
          <w:color w:val="000000"/>
          <w:sz w:val="28"/>
        </w:rPr>
        <w:t>
      5) утверждает перечень интернет-ресурсов государственных органов и объектов информационно-коммуникационной инфраструктуры "электронного правительства", закрепляемых за оператором;</w:t>
      </w:r>
    </w:p>
    <w:p>
      <w:pPr>
        <w:spacing w:after="0"/>
        <w:ind w:left="0"/>
        <w:jc w:val="left"/>
      </w:pPr>
      <w:r>
        <w:rPr>
          <w:rFonts w:ascii="Times New Roman"/>
          <w:b w:val="false"/>
          <w:i w:val="false"/>
          <w:color w:val="000000"/>
          <w:sz w:val="28"/>
        </w:rPr>
        <w:t>
      6) утверждает правила формирования перечня интернет-ресурсов государственных органов и объектов информационно-коммуникационной инфраструктуры "электронного правительства", закрепляемых за оператором;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10) утверждает требования по развитию архитектуры "электронного правительства" по согласованию с уполномоченным органом в сфере обеспечения информационной безопасности;</w:t>
      </w:r>
    </w:p>
    <w:p>
      <w:pPr>
        <w:spacing w:after="0"/>
        <w:ind w:left="0"/>
        <w:jc w:val="left"/>
      </w:pPr>
      <w:r>
        <w:rPr>
          <w:rFonts w:ascii="Times New Roman"/>
          <w:b w:val="false"/>
          <w:i w:val="false"/>
          <w:color w:val="000000"/>
          <w:sz w:val="28"/>
        </w:rPr>
        <w:t>
      11) утверждает правила классификации объектов информатизации и классификатор объектов информатизации;</w:t>
      </w:r>
    </w:p>
    <w:p>
      <w:pPr>
        <w:spacing w:after="0"/>
        <w:ind w:left="0"/>
        <w:jc w:val="left"/>
      </w:pPr>
      <w:r>
        <w:rPr>
          <w:rFonts w:ascii="Times New Roman"/>
          <w:b w:val="false"/>
          <w:i w:val="false"/>
          <w:color w:val="000000"/>
          <w:sz w:val="28"/>
        </w:rPr>
        <w:t>
      12) утверждает правила информационного взаимодействия информационной системы мониторинга оказания государственных услуг с информационными системами;</w:t>
      </w:r>
    </w:p>
    <w:p>
      <w:pPr>
        <w:spacing w:after="0"/>
        <w:ind w:left="0"/>
        <w:jc w:val="left"/>
      </w:pPr>
      <w:r>
        <w:rPr>
          <w:rFonts w:ascii="Times New Roman"/>
          <w:b w:val="false"/>
          <w:i w:val="false"/>
          <w:color w:val="000000"/>
          <w:sz w:val="28"/>
        </w:rPr>
        <w:t>
      13) утверждает правила интеграции объектов информатизации "электронного правительства";</w:t>
      </w:r>
    </w:p>
    <w:bookmarkStart w:name="z367" w:id="94"/>
    <w:p>
      <w:pPr>
        <w:spacing w:after="0"/>
        <w:ind w:left="0"/>
        <w:jc w:val="left"/>
      </w:pPr>
      <w:r>
        <w:rPr>
          <w:rFonts w:ascii="Times New Roman"/>
          <w:b w:val="false"/>
          <w:i w:val="false"/>
          <w:color w:val="000000"/>
          <w:sz w:val="28"/>
        </w:rPr>
        <w:t>
      13-1) утверждает правила функционирования и технические требования к внешнему шлюзу "электронного правительства";</w:t>
      </w:r>
    </w:p>
    <w:bookmarkEnd w:id="94"/>
    <w:p>
      <w:pPr>
        <w:spacing w:after="0"/>
        <w:ind w:left="0"/>
        <w:jc w:val="left"/>
      </w:pPr>
      <w:r>
        <w:rPr>
          <w:rFonts w:ascii="Times New Roman"/>
          <w:b w:val="false"/>
          <w:i w:val="false"/>
          <w:color w:val="000000"/>
          <w:sz w:val="28"/>
        </w:rPr>
        <w:t>
      14) утверждает перечень информационных систем и электронных информационных ресурсов, осуществляющих межгосударственное информационное взаимодействие через национальный шлюз Республики Казахстан;</w:t>
      </w:r>
    </w:p>
    <w:p>
      <w:pPr>
        <w:spacing w:after="0"/>
        <w:ind w:left="0"/>
        <w:jc w:val="left"/>
      </w:pPr>
      <w:r>
        <w:rPr>
          <w:rFonts w:ascii="Times New Roman"/>
          <w:b w:val="false"/>
          <w:i w:val="false"/>
          <w:color w:val="000000"/>
          <w:sz w:val="28"/>
        </w:rPr>
        <w:t>
      15) утверждает правила информационного наполнения интернет-ресурсов государственных органов и требования к их содержанию;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17) утверждает правила разработки, сопровождения реализации и развития архитектуры государственных органов;</w:t>
      </w:r>
    </w:p>
    <w:p>
      <w:pPr>
        <w:spacing w:after="0"/>
        <w:ind w:left="0"/>
        <w:jc w:val="left"/>
      </w:pPr>
      <w:r>
        <w:rPr>
          <w:rFonts w:ascii="Times New Roman"/>
          <w:b w:val="false"/>
          <w:i w:val="false"/>
          <w:color w:val="000000"/>
          <w:sz w:val="28"/>
        </w:rPr>
        <w:t>
      18) утверждает типовую архитектуру "электронного акимата" по согласованию с уполномоченным органом по государственному планированию и уполномоченным органом в сфере обеспечения информационной безопасности;</w:t>
      </w:r>
    </w:p>
    <w:p>
      <w:pPr>
        <w:spacing w:after="0"/>
        <w:ind w:left="0"/>
        <w:jc w:val="left"/>
      </w:pPr>
      <w:r>
        <w:rPr>
          <w:rFonts w:ascii="Times New Roman"/>
          <w:b w:val="false"/>
          <w:i w:val="false"/>
          <w:color w:val="000000"/>
          <w:sz w:val="28"/>
        </w:rPr>
        <w:t>
      19) утверждает правила проведения экспертизы в сфере информатизации инвестиционных предложений, технико-экономических обоснований и финансово-экономических обоснований бюджетных инвестиций;</w:t>
      </w:r>
    </w:p>
    <w:p>
      <w:pPr>
        <w:spacing w:after="0"/>
        <w:ind w:left="0"/>
        <w:jc w:val="left"/>
      </w:pPr>
      <w:r>
        <w:rPr>
          <w:rFonts w:ascii="Times New Roman"/>
          <w:b w:val="false"/>
          <w:i w:val="false"/>
          <w:color w:val="000000"/>
          <w:sz w:val="28"/>
        </w:rPr>
        <w:t>
      20) утверждает правила составления и рассмотрения технических заданий на создание или развитие информационных систем государственных органов по согласованию с уполномоченным органом в сфере обеспечения информационной безопасности;</w:t>
      </w:r>
    </w:p>
    <w:p>
      <w:pPr>
        <w:spacing w:after="0"/>
        <w:ind w:left="0"/>
        <w:jc w:val="left"/>
      </w:pPr>
      <w:r>
        <w:rPr>
          <w:rFonts w:ascii="Times New Roman"/>
          <w:b w:val="false"/>
          <w:i w:val="false"/>
          <w:color w:val="000000"/>
          <w:sz w:val="28"/>
        </w:rPr>
        <w:t>
      21) утверждает инструкцию по составлению, представлению и рассмотрению расчета расходов на государственные закупки товаров, работ, услуг в сфере информатизации по согласованию с уполномоченным органом по государственному планированию;</w:t>
      </w:r>
    </w:p>
    <w:p>
      <w:pPr>
        <w:spacing w:after="0"/>
        <w:ind w:left="0"/>
        <w:jc w:val="left"/>
      </w:pPr>
      <w:r>
        <w:rPr>
          <w:rFonts w:ascii="Times New Roman"/>
          <w:b w:val="false"/>
          <w:i w:val="false"/>
          <w:color w:val="000000"/>
          <w:sz w:val="28"/>
        </w:rPr>
        <w:t>
      22)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w:t>
      </w:r>
    </w:p>
    <w:p>
      <w:pPr>
        <w:spacing w:after="0"/>
        <w:ind w:left="0"/>
        <w:jc w:val="left"/>
      </w:pPr>
      <w:r>
        <w:rPr>
          <w:rFonts w:ascii="Times New Roman"/>
          <w:b w:val="false"/>
          <w:i w:val="false"/>
          <w:color w:val="000000"/>
          <w:sz w:val="28"/>
        </w:rPr>
        <w:t>
      23) утверждает методику расчета и нормативы затрат на создание, развитие и сопровождение информационных систем государственных органов;</w:t>
      </w:r>
    </w:p>
    <w:p>
      <w:pPr>
        <w:spacing w:after="0"/>
        <w:ind w:left="0"/>
        <w:jc w:val="left"/>
      </w:pPr>
      <w:r>
        <w:rPr>
          <w:rFonts w:ascii="Times New Roman"/>
          <w:b w:val="false"/>
          <w:i w:val="false"/>
          <w:color w:val="000000"/>
          <w:sz w:val="28"/>
        </w:rPr>
        <w:t>
      24) утверждает методику расчета стоимости информационно-коммуникационных услуг для государственных органов по согласованию с центральным уполномоченным органом по бюджетному планированию;</w:t>
      </w:r>
    </w:p>
    <w:bookmarkStart w:name="z904" w:id="95"/>
    <w:p>
      <w:pPr>
        <w:spacing w:after="0"/>
        <w:ind w:left="0"/>
        <w:jc w:val="left"/>
      </w:pPr>
      <w:r>
        <w:rPr>
          <w:rFonts w:ascii="Times New Roman"/>
          <w:b w:val="false"/>
          <w:i w:val="false"/>
          <w:color w:val="000000"/>
          <w:sz w:val="28"/>
        </w:rPr>
        <w:t>
      24-1) разрабатывает и утверждает правила деятельности международного технологического парка "Астана Хаб", включая порядок оказания услуг и определения их стоимости;</w:t>
      </w:r>
    </w:p>
    <w:bookmarkEnd w:id="95"/>
    <w:p>
      <w:pPr>
        <w:spacing w:after="0"/>
        <w:ind w:left="0"/>
        <w:jc w:val="left"/>
      </w:pPr>
      <w:r>
        <w:rPr>
          <w:rFonts w:ascii="Times New Roman"/>
          <w:b w:val="false"/>
          <w:i w:val="false"/>
          <w:color w:val="000000"/>
          <w:sz w:val="28"/>
        </w:rPr>
        <w:t>
      25) разрабатывает и утверждает методику оценки эффективности деятельности государственных органов по применению информационно-коммуникационных технологий;</w:t>
      </w:r>
    </w:p>
    <w:bookmarkStart w:name="z368" w:id="96"/>
    <w:p>
      <w:pPr>
        <w:spacing w:after="0"/>
        <w:ind w:left="0"/>
        <w:jc w:val="left"/>
      </w:pPr>
      <w:r>
        <w:rPr>
          <w:rFonts w:ascii="Times New Roman"/>
          <w:b w:val="false"/>
          <w:i w:val="false"/>
          <w:color w:val="000000"/>
          <w:sz w:val="28"/>
        </w:rPr>
        <w:t>
      25-1)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27) утверждает проверочные листы, критерии оценки риска, полугодовые графики проведения проверок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28) утверждает критерии отнесения электронных информационных ресурсов к открытым данным, размещаемым государственными органами на интернет-портале открытых данных, а также порядок и формат их предоставления;</w:t>
      </w:r>
    </w:p>
    <w:p>
      <w:pPr>
        <w:spacing w:after="0"/>
        <w:ind w:left="0"/>
        <w:jc w:val="left"/>
      </w:pPr>
      <w:r>
        <w:rPr>
          <w:rFonts w:ascii="Times New Roman"/>
          <w:b w:val="false"/>
          <w:i w:val="false"/>
          <w:color w:val="000000"/>
          <w:sz w:val="28"/>
        </w:rPr>
        <w:t>
      29) утверждает каталог информационно-коммуникационных услуг;</w:t>
      </w:r>
    </w:p>
    <w:p>
      <w:pPr>
        <w:spacing w:after="0"/>
        <w:ind w:left="0"/>
        <w:jc w:val="left"/>
      </w:pPr>
      <w:r>
        <w:rPr>
          <w:rFonts w:ascii="Times New Roman"/>
          <w:b w:val="false"/>
          <w:i w:val="false"/>
          <w:color w:val="000000"/>
          <w:sz w:val="28"/>
        </w:rPr>
        <w:t>
      30) утверждает правила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pPr>
        <w:spacing w:after="0"/>
        <w:ind w:left="0"/>
        <w:jc w:val="left"/>
      </w:pPr>
      <w:r>
        <w:rPr>
          <w:rFonts w:ascii="Times New Roman"/>
          <w:b w:val="false"/>
          <w:i w:val="false"/>
          <w:color w:val="000000"/>
          <w:sz w:val="28"/>
        </w:rPr>
        <w:t>
      31) утверждает правила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33) утверждает задание на проектирование информационно-коммуникационной услуги, разработанное сервисным интегратором "электронного правительства";</w:t>
      </w:r>
    </w:p>
    <w:p>
      <w:pPr>
        <w:spacing w:after="0"/>
        <w:ind w:left="0"/>
        <w:jc w:val="left"/>
      </w:pPr>
      <w:r>
        <w:rPr>
          <w:rFonts w:ascii="Times New Roman"/>
          <w:b w:val="false"/>
          <w:i w:val="false"/>
          <w:color w:val="000000"/>
          <w:sz w:val="28"/>
        </w:rPr>
        <w:t>
      34) разрабатывает и утверждает нормативные правовые акты в сфере информатизации;</w:t>
      </w:r>
    </w:p>
    <w:p>
      <w:pPr>
        <w:spacing w:after="0"/>
        <w:ind w:left="0"/>
        <w:jc w:val="left"/>
      </w:pPr>
      <w:r>
        <w:rPr>
          <w:rFonts w:ascii="Times New Roman"/>
          <w:b w:val="false"/>
          <w:i w:val="false"/>
          <w:color w:val="000000"/>
          <w:sz w:val="28"/>
        </w:rPr>
        <w:t>
      35) выдает отраслевое заключение на конкурсную документацию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 за исключением проектов государственно-частного партнерства по сервисной модели информатизации;</w:t>
      </w:r>
    </w:p>
    <w:p>
      <w:pPr>
        <w:spacing w:after="0"/>
        <w:ind w:left="0"/>
        <w:jc w:val="left"/>
      </w:pPr>
      <w:r>
        <w:rPr>
          <w:rFonts w:ascii="Times New Roman"/>
          <w:b w:val="false"/>
          <w:i w:val="false"/>
          <w:color w:val="000000"/>
          <w:sz w:val="28"/>
        </w:rPr>
        <w:t>
      36)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p>
    <w:p>
      <w:pPr>
        <w:spacing w:after="0"/>
        <w:ind w:left="0"/>
        <w:jc w:val="left"/>
      </w:pPr>
      <w:r>
        <w:rPr>
          <w:rFonts w:ascii="Times New Roman"/>
          <w:b w:val="false"/>
          <w:i w:val="false"/>
          <w:color w:val="000000"/>
          <w:sz w:val="28"/>
        </w:rPr>
        <w:t>
      37) создает условия для развития отрасли информационно-коммуникационных технологий;</w:t>
      </w:r>
    </w:p>
    <w:p>
      <w:pPr>
        <w:spacing w:after="0"/>
        <w:ind w:left="0"/>
        <w:jc w:val="left"/>
      </w:pPr>
      <w:r>
        <w:rPr>
          <w:rFonts w:ascii="Times New Roman"/>
          <w:b w:val="false"/>
          <w:i w:val="false"/>
          <w:color w:val="000000"/>
          <w:sz w:val="28"/>
        </w:rPr>
        <w:t>
      38) вырабатывает предложения по совершенствованию законодательства Республики Казахстан в сфере информатизации;</w:t>
      </w:r>
    </w:p>
    <w:p>
      <w:pPr>
        <w:spacing w:after="0"/>
        <w:ind w:left="0"/>
        <w:jc w:val="left"/>
      </w:pPr>
      <w:r>
        <w:rPr>
          <w:rFonts w:ascii="Times New Roman"/>
          <w:b w:val="false"/>
          <w:i w:val="false"/>
          <w:color w:val="000000"/>
          <w:sz w:val="28"/>
        </w:rPr>
        <w:t>
      39)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 включая предотвращение неправомерных действий по получению, копированию, распространению, модификации, уничтожению или блокированию электронных информационных ресурсов;</w:t>
      </w:r>
    </w:p>
    <w:p>
      <w:pPr>
        <w:spacing w:after="0"/>
        <w:ind w:left="0"/>
        <w:jc w:val="left"/>
      </w:pPr>
      <w:r>
        <w:rPr>
          <w:rFonts w:ascii="Times New Roman"/>
          <w:b w:val="false"/>
          <w:i w:val="false"/>
          <w:color w:val="000000"/>
          <w:sz w:val="28"/>
        </w:rPr>
        <w:t>
      40) осуществляет координацию разработки архитектуры государственных органов;</w:t>
      </w:r>
    </w:p>
    <w:p>
      <w:pPr>
        <w:spacing w:after="0"/>
        <w:ind w:left="0"/>
        <w:jc w:val="left"/>
      </w:pPr>
      <w:r>
        <w:rPr>
          <w:rFonts w:ascii="Times New Roman"/>
          <w:b w:val="false"/>
          <w:i w:val="false"/>
          <w:color w:val="000000"/>
          <w:sz w:val="28"/>
        </w:rPr>
        <w:t>
      41) осуществляет мониторинг реализации архитектуры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97"/>
    <w:p>
      <w:pPr>
        <w:spacing w:after="0"/>
        <w:ind w:left="0"/>
        <w:jc w:val="left"/>
      </w:pPr>
      <w:r>
        <w:rPr>
          <w:rFonts w:ascii="Times New Roman"/>
          <w:b w:val="false"/>
          <w:i w:val="false"/>
          <w:color w:val="000000"/>
          <w:sz w:val="28"/>
        </w:rPr>
        <w:t>
      42-1) осуществляет мониторинг реализации проектов государственно-частного партнерства по сервисной модели информатизации, а также мониторинг исполнения обязательств в период реализации проекта государственно-частного партнерства;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47) участвует во вводе в промышленную эксплуатацию информационных систем государственных органов;</w:t>
      </w:r>
    </w:p>
    <w:p>
      <w:pPr>
        <w:spacing w:after="0"/>
        <w:ind w:left="0"/>
        <w:jc w:val="left"/>
      </w:pPr>
      <w:r>
        <w:rPr>
          <w:rFonts w:ascii="Times New Roman"/>
          <w:b w:val="false"/>
          <w:i w:val="false"/>
          <w:color w:val="000000"/>
          <w:sz w:val="28"/>
        </w:rPr>
        <w:t>
      48) выдает заключение в сфере информатизации на инвестиционные предложения, технико-экономические обоснования и финансово-экономические обоснования бюджетных инвестиций;</w:t>
      </w:r>
    </w:p>
    <w:p>
      <w:pPr>
        <w:spacing w:after="0"/>
        <w:ind w:left="0"/>
        <w:jc w:val="left"/>
      </w:pPr>
      <w:r>
        <w:rPr>
          <w:rFonts w:ascii="Times New Roman"/>
          <w:b w:val="false"/>
          <w:i w:val="false"/>
          <w:color w:val="000000"/>
          <w:sz w:val="28"/>
        </w:rPr>
        <w:t>
      49) рассматривает и выдает заключения экспертному совету на представленные администраторами бюджетных программ расчеты расходов на государственные закупки товаров, работ и услуг в сфере информатизации;</w:t>
      </w:r>
    </w:p>
    <w:p>
      <w:pPr>
        <w:spacing w:after="0"/>
        <w:ind w:left="0"/>
        <w:jc w:val="left"/>
      </w:pPr>
      <w:r>
        <w:rPr>
          <w:rFonts w:ascii="Times New Roman"/>
          <w:b w:val="false"/>
          <w:i w:val="false"/>
          <w:color w:val="000000"/>
          <w:sz w:val="28"/>
        </w:rPr>
        <w:t>
      50) согласовывает технические задания на создание или развитие информационных систем государственных юридических лиц и негосударственных информационных систем, предназначенных для формирования государственных электронных информационных ресурсов;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52) организует регистрацию информационных систем государственных органов,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left"/>
      </w:pPr>
      <w:r>
        <w:rPr>
          <w:rFonts w:ascii="Times New Roman"/>
          <w:b w:val="false"/>
          <w:i w:val="false"/>
          <w:color w:val="000000"/>
          <w:sz w:val="28"/>
        </w:rPr>
        <w:t>
      53) организует учет и хранение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pPr>
        <w:spacing w:after="0"/>
        <w:ind w:left="0"/>
        <w:jc w:val="left"/>
      </w:pPr>
      <w:r>
        <w:rPr>
          <w:rFonts w:ascii="Times New Roman"/>
          <w:b w:val="false"/>
          <w:i w:val="false"/>
          <w:color w:val="000000"/>
          <w:sz w:val="28"/>
        </w:rPr>
        <w:t>
      54) утверждает перечень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 и сервисных программных продуктов;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57) участвует в работах по стандартизации и подтверждению соответствия в сфере информатизации;</w:t>
      </w:r>
    </w:p>
    <w:p>
      <w:pPr>
        <w:spacing w:after="0"/>
        <w:ind w:left="0"/>
        <w:jc w:val="left"/>
      </w:pPr>
      <w:r>
        <w:rPr>
          <w:rFonts w:ascii="Times New Roman"/>
          <w:b w:val="false"/>
          <w:i w:val="false"/>
          <w:color w:val="000000"/>
          <w:sz w:val="28"/>
        </w:rPr>
        <w:t>
      58) осуществляет международное сотрудничество в сфере информатизации;</w:t>
      </w:r>
    </w:p>
    <w:p>
      <w:pPr>
        <w:spacing w:after="0"/>
        <w:ind w:left="0"/>
        <w:jc w:val="left"/>
      </w:pPr>
      <w:r>
        <w:rPr>
          <w:rFonts w:ascii="Times New Roman"/>
          <w:b w:val="false"/>
          <w:i w:val="false"/>
          <w:color w:val="000000"/>
          <w:sz w:val="28"/>
        </w:rPr>
        <w:t>
      59) осуществляет государственный контроль в сфере информатизации;</w:t>
      </w:r>
    </w:p>
    <w:bookmarkStart w:name="z905" w:id="98"/>
    <w:p>
      <w:pPr>
        <w:spacing w:after="0"/>
        <w:ind w:left="0"/>
        <w:jc w:val="left"/>
      </w:pPr>
      <w:r>
        <w:rPr>
          <w:rFonts w:ascii="Times New Roman"/>
          <w:b w:val="false"/>
          <w:i w:val="false"/>
          <w:color w:val="000000"/>
          <w:sz w:val="28"/>
        </w:rPr>
        <w:t>
      59-1) осуществляет координацию деятельности международного технологического парка "Астана Хаб";</w:t>
      </w:r>
    </w:p>
    <w:bookmarkEnd w:id="98"/>
    <w:p>
      <w:pPr>
        <w:spacing w:after="0"/>
        <w:ind w:left="0"/>
        <w:jc w:val="left"/>
      </w:pPr>
      <w:r>
        <w:rPr>
          <w:rFonts w:ascii="Times New Roman"/>
          <w:b w:val="false"/>
          <w:i w:val="false"/>
          <w:color w:val="000000"/>
          <w:sz w:val="28"/>
        </w:rPr>
        <w:t>
      60) утверждает правила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подвижной сети;</w:t>
      </w:r>
    </w:p>
    <w:p>
      <w:pPr>
        <w:spacing w:after="0"/>
        <w:ind w:left="0"/>
        <w:jc w:val="left"/>
      </w:pPr>
      <w:r>
        <w:rPr>
          <w:rFonts w:ascii="Times New Roman"/>
          <w:b w:val="false"/>
          <w:i w:val="false"/>
          <w:color w:val="000000"/>
          <w:sz w:val="28"/>
        </w:rPr>
        <w:t>
      61) утверждает перечень государственных и иных услуг в электронной форме, оказываемых посредством веб-портала "электронного правительства" и абонентского устройства подвижной сети;</w:t>
      </w:r>
    </w:p>
    <w:p>
      <w:pPr>
        <w:spacing w:after="0"/>
        <w:ind w:left="0"/>
        <w:jc w:val="left"/>
      </w:pPr>
      <w:r>
        <w:rPr>
          <w:rFonts w:ascii="Times New Roman"/>
          <w:b w:val="false"/>
          <w:i w:val="false"/>
          <w:color w:val="000000"/>
          <w:sz w:val="28"/>
        </w:rPr>
        <w:t>
      62) утверждает правила классификации государственных услуг в электронной форме для определения способа аутентификации услугополучателя;</w:t>
      </w:r>
    </w:p>
    <w:p>
      <w:pPr>
        <w:spacing w:after="0"/>
        <w:ind w:left="0"/>
        <w:jc w:val="left"/>
      </w:pPr>
      <w:r>
        <w:rPr>
          <w:rFonts w:ascii="Times New Roman"/>
          <w:b w:val="false"/>
          <w:i w:val="false"/>
          <w:color w:val="000000"/>
          <w:sz w:val="28"/>
        </w:rPr>
        <w:t>
      63) утверждает обязательные реквизиты результатов оказания государственных и иных услуг в электронной форме, полученных посредством абонентского устройства подвижной сети, а также порядок проверки их достоверности;</w:t>
      </w:r>
    </w:p>
    <w:bookmarkStart w:name="z370" w:id="99"/>
    <w:p>
      <w:pPr>
        <w:spacing w:after="0"/>
        <w:ind w:left="0"/>
        <w:jc w:val="left"/>
      </w:pPr>
      <w:r>
        <w:rPr>
          <w:rFonts w:ascii="Times New Roman"/>
          <w:b w:val="false"/>
          <w:i w:val="false"/>
          <w:color w:val="000000"/>
          <w:sz w:val="28"/>
        </w:rPr>
        <w:t>
      63-1) осуществляет согласование перечня проектов государственно-частного партнерства по сервисной модели информатизации, сформированного сервисным интегратором;</w:t>
      </w:r>
    </w:p>
    <w:bookmarkEnd w:id="99"/>
    <w:bookmarkStart w:name="z371" w:id="100"/>
    <w:p>
      <w:pPr>
        <w:spacing w:after="0"/>
        <w:ind w:left="0"/>
        <w:jc w:val="left"/>
      </w:pPr>
      <w:r>
        <w:rPr>
          <w:rFonts w:ascii="Times New Roman"/>
          <w:b w:val="false"/>
          <w:i w:val="false"/>
          <w:color w:val="000000"/>
          <w:sz w:val="28"/>
        </w:rPr>
        <w:t>
      63-2) выдает предписания при выявлении нарушений требований законодательства Республики Казахстан об информатизации;</w:t>
      </w:r>
    </w:p>
    <w:bookmarkEnd w:id="100"/>
    <w:p>
      <w:pPr>
        <w:spacing w:after="0"/>
        <w:ind w:left="0"/>
        <w:jc w:val="left"/>
      </w:pPr>
      <w:r>
        <w:rPr>
          <w:rFonts w:ascii="Times New Roman"/>
          <w:b w:val="false"/>
          <w:i w:val="false"/>
          <w:color w:val="000000"/>
          <w:sz w:val="28"/>
        </w:rPr>
        <w:t>
      64)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7-1. Компетенция уполномоченного органа в сфере обеспечения информационной безопасности</w:t>
      </w:r>
    </w:p>
    <w:p>
      <w:pPr>
        <w:spacing w:after="0"/>
        <w:ind w:left="0"/>
        <w:jc w:val="left"/>
      </w:pPr>
    </w:p>
    <w:p>
      <w:pPr>
        <w:spacing w:after="0"/>
        <w:ind w:left="0"/>
        <w:jc w:val="left"/>
      </w:pPr>
      <w:r>
        <w:rPr>
          <w:rFonts w:ascii="Times New Roman"/>
          <w:b w:val="false"/>
          <w:i w:val="false"/>
          <w:color w:val="000000"/>
          <w:sz w:val="28"/>
        </w:rPr>
        <w:t>
      Уполномоченный орган в сфере обеспечения информационной безопасности:</w:t>
      </w:r>
    </w:p>
    <w:bookmarkStart w:name="z374" w:id="101"/>
    <w:p>
      <w:pPr>
        <w:spacing w:after="0"/>
        <w:ind w:left="0"/>
        <w:jc w:val="left"/>
      </w:pPr>
      <w:r>
        <w:rPr>
          <w:rFonts w:ascii="Times New Roman"/>
          <w:b w:val="false"/>
          <w:i w:val="false"/>
          <w:color w:val="000000"/>
          <w:sz w:val="28"/>
        </w:rPr>
        <w:t>
      1) обеспечивает реализацию государственной политики в сфере обеспечения информационной безопасности;</w:t>
      </w:r>
    </w:p>
    <w:bookmarkEnd w:id="101"/>
    <w:bookmarkStart w:name="z375" w:id="102"/>
    <w:p>
      <w:pPr>
        <w:spacing w:after="0"/>
        <w:ind w:left="0"/>
        <w:jc w:val="left"/>
      </w:pPr>
      <w:r>
        <w:rPr>
          <w:rFonts w:ascii="Times New Roman"/>
          <w:b w:val="false"/>
          <w:i w:val="false"/>
          <w:color w:val="000000"/>
          <w:sz w:val="28"/>
        </w:rPr>
        <w:t xml:space="preserve">
      2) разрабатывает единые требования в области информационно-коммуникационных технологий и обеспечения информационной безопасности; </w:t>
      </w:r>
    </w:p>
    <w:bookmarkEnd w:id="102"/>
    <w:bookmarkStart w:name="z376" w:id="103"/>
    <w:p>
      <w:pPr>
        <w:spacing w:after="0"/>
        <w:ind w:left="0"/>
        <w:jc w:val="left"/>
      </w:pPr>
      <w:r>
        <w:rPr>
          <w:rFonts w:ascii="Times New Roman"/>
          <w:b w:val="false"/>
          <w:i w:val="false"/>
          <w:color w:val="000000"/>
          <w:sz w:val="28"/>
        </w:rPr>
        <w:t>
      3)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bookmarkEnd w:id="103"/>
    <w:bookmarkStart w:name="z377" w:id="104"/>
    <w:p>
      <w:pPr>
        <w:spacing w:after="0"/>
        <w:ind w:left="0"/>
        <w:jc w:val="left"/>
      </w:pPr>
      <w:r>
        <w:rPr>
          <w:rFonts w:ascii="Times New Roman"/>
          <w:b w:val="false"/>
          <w:i w:val="false"/>
          <w:color w:val="000000"/>
          <w:sz w:val="28"/>
        </w:rPr>
        <w:t>
      4) разрабатывает правила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bookmarkEnd w:id="104"/>
    <w:bookmarkStart w:name="z378" w:id="105"/>
    <w:p>
      <w:pPr>
        <w:spacing w:after="0"/>
        <w:ind w:left="0"/>
        <w:jc w:val="left"/>
      </w:pPr>
      <w:r>
        <w:rPr>
          <w:rFonts w:ascii="Times New Roman"/>
          <w:b w:val="false"/>
          <w:i w:val="false"/>
          <w:color w:val="000000"/>
          <w:sz w:val="28"/>
        </w:rPr>
        <w:t>
      5) утверждает методику и правила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bookmarkEnd w:id="105"/>
    <w:bookmarkStart w:name="z379" w:id="106"/>
    <w:p>
      <w:pPr>
        <w:spacing w:after="0"/>
        <w:ind w:left="0"/>
        <w:jc w:val="left"/>
      </w:pPr>
      <w:r>
        <w:rPr>
          <w:rFonts w:ascii="Times New Roman"/>
          <w:b w:val="false"/>
          <w:i w:val="false"/>
          <w:color w:val="000000"/>
          <w:sz w:val="28"/>
        </w:rPr>
        <w:t>
      6) утверждает методику проведения аттестационного обследования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bookmarkEnd w:id="106"/>
    <w:bookmarkStart w:name="z380" w:id="107"/>
    <w:p>
      <w:pPr>
        <w:spacing w:after="0"/>
        <w:ind w:left="0"/>
        <w:jc w:val="left"/>
      </w:pPr>
      <w:r>
        <w:rPr>
          <w:rFonts w:ascii="Times New Roman"/>
          <w:b w:val="false"/>
          <w:i w:val="false"/>
          <w:color w:val="000000"/>
          <w:sz w:val="28"/>
        </w:rPr>
        <w:t>
      7) утверждает правила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по согласованию с органами национальной безопасности;</w:t>
      </w:r>
    </w:p>
    <w:bookmarkEnd w:id="107"/>
    <w:bookmarkStart w:name="z381" w:id="108"/>
    <w:p>
      <w:pPr>
        <w:spacing w:after="0"/>
        <w:ind w:left="0"/>
        <w:jc w:val="left"/>
      </w:pPr>
      <w:r>
        <w:rPr>
          <w:rFonts w:ascii="Times New Roman"/>
          <w:b w:val="false"/>
          <w:i w:val="false"/>
          <w:color w:val="000000"/>
          <w:sz w:val="28"/>
        </w:rPr>
        <w:t>
      8) утверждает правила проведения мониторинга выполнения единых требований в области информационно-коммуникационных технологий и обеспечения информационной безопасности;</w:t>
      </w:r>
    </w:p>
    <w:bookmarkEnd w:id="108"/>
    <w:bookmarkStart w:name="z382" w:id="109"/>
    <w:p>
      <w:pPr>
        <w:spacing w:after="0"/>
        <w:ind w:left="0"/>
        <w:jc w:val="left"/>
      </w:pPr>
      <w:r>
        <w:rPr>
          <w:rFonts w:ascii="Times New Roman"/>
          <w:b w:val="false"/>
          <w:i w:val="false"/>
          <w:color w:val="000000"/>
          <w:sz w:val="28"/>
        </w:rPr>
        <w:t>
      9)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bookmarkEnd w:id="109"/>
    <w:bookmarkStart w:name="z383" w:id="110"/>
    <w:p>
      <w:pPr>
        <w:spacing w:after="0"/>
        <w:ind w:left="0"/>
        <w:jc w:val="left"/>
      </w:pPr>
      <w:r>
        <w:rPr>
          <w:rFonts w:ascii="Times New Roman"/>
          <w:b w:val="false"/>
          <w:i w:val="false"/>
          <w:color w:val="000000"/>
          <w:sz w:val="28"/>
        </w:rPr>
        <w:t>
      10)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bookmarkEnd w:id="110"/>
    <w:bookmarkStart w:name="z384" w:id="111"/>
    <w:p>
      <w:pPr>
        <w:spacing w:after="0"/>
        <w:ind w:left="0"/>
        <w:jc w:val="left"/>
      </w:pPr>
      <w:r>
        <w:rPr>
          <w:rFonts w:ascii="Times New Roman"/>
          <w:b w:val="false"/>
          <w:i w:val="false"/>
          <w:color w:val="000000"/>
          <w:sz w:val="28"/>
        </w:rPr>
        <w:t>
      11) проводит аттестацию;</w:t>
      </w:r>
    </w:p>
    <w:bookmarkEnd w:id="111"/>
    <w:bookmarkStart w:name="z385" w:id="112"/>
    <w:p>
      <w:pPr>
        <w:spacing w:after="0"/>
        <w:ind w:left="0"/>
        <w:jc w:val="left"/>
      </w:pPr>
      <w:r>
        <w:rPr>
          <w:rFonts w:ascii="Times New Roman"/>
          <w:b w:val="false"/>
          <w:i w:val="false"/>
          <w:color w:val="000000"/>
          <w:sz w:val="28"/>
        </w:rPr>
        <w:t>
      12) осуществляет государственный контроль в сфере информатизации в части обеспечения информационной безопасности;</w:t>
      </w:r>
    </w:p>
    <w:bookmarkEnd w:id="112"/>
    <w:bookmarkStart w:name="z386" w:id="113"/>
    <w:p>
      <w:pPr>
        <w:spacing w:after="0"/>
        <w:ind w:left="0"/>
        <w:jc w:val="left"/>
      </w:pPr>
      <w:r>
        <w:rPr>
          <w:rFonts w:ascii="Times New Roman"/>
          <w:b w:val="false"/>
          <w:i w:val="false"/>
          <w:color w:val="000000"/>
          <w:sz w:val="28"/>
        </w:rPr>
        <w:t>
      13) направляет предписания при выявлении нарушений требований законодательства Республики Казахстан;</w:t>
      </w:r>
    </w:p>
    <w:bookmarkEnd w:id="113"/>
    <w:bookmarkStart w:name="z387" w:id="114"/>
    <w:p>
      <w:pPr>
        <w:spacing w:after="0"/>
        <w:ind w:left="0"/>
        <w:jc w:val="left"/>
      </w:pPr>
      <w:r>
        <w:rPr>
          <w:rFonts w:ascii="Times New Roman"/>
          <w:b w:val="false"/>
          <w:i w:val="false"/>
          <w:color w:val="000000"/>
          <w:sz w:val="28"/>
        </w:rPr>
        <w:t>
      14)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bookmarkEnd w:id="114"/>
    <w:bookmarkStart w:name="z388" w:id="115"/>
    <w:p>
      <w:pPr>
        <w:spacing w:after="0"/>
        <w:ind w:left="0"/>
        <w:jc w:val="left"/>
      </w:pPr>
      <w:r>
        <w:rPr>
          <w:rFonts w:ascii="Times New Roman"/>
          <w:b w:val="false"/>
          <w:i w:val="false"/>
          <w:color w:val="000000"/>
          <w:sz w:val="28"/>
        </w:rPr>
        <w:t>
      15) разрабатывает Национальный антикризисный план реагирования на инциденты информационной безопасности;</w:t>
      </w:r>
    </w:p>
    <w:bookmarkEnd w:id="115"/>
    <w:bookmarkStart w:name="z389" w:id="116"/>
    <w:p>
      <w:pPr>
        <w:spacing w:after="0"/>
        <w:ind w:left="0"/>
        <w:jc w:val="left"/>
      </w:pPr>
      <w:r>
        <w:rPr>
          <w:rFonts w:ascii="Times New Roman"/>
          <w:b w:val="false"/>
          <w:i w:val="false"/>
          <w:color w:val="000000"/>
          <w:sz w:val="28"/>
        </w:rPr>
        <w:t>
      16) определяет администратора и регистратуру доменных имен, утверждает правила регистрации, пользования и распределения доменных имен в пространстве казахстанского сегмента Интернета;</w:t>
      </w:r>
    </w:p>
    <w:bookmarkEnd w:id="116"/>
    <w:bookmarkStart w:name="z390" w:id="117"/>
    <w:p>
      <w:pPr>
        <w:spacing w:after="0"/>
        <w:ind w:left="0"/>
        <w:jc w:val="left"/>
      </w:pPr>
      <w:r>
        <w:rPr>
          <w:rFonts w:ascii="Times New Roman"/>
          <w:b w:val="false"/>
          <w:i w:val="false"/>
          <w:color w:val="000000"/>
          <w:sz w:val="28"/>
        </w:rPr>
        <w:t>
      17) утверждает правила создания и обеспечения функционирования единой национальной резервной платформы хранения электронных информационных ресурсов, периодичность резервного копирования электронных информационных ресурсов критически важных объектов информационно-коммуникационной инфраструктуры;</w:t>
      </w:r>
    </w:p>
    <w:bookmarkEnd w:id="117"/>
    <w:bookmarkStart w:name="z391" w:id="118"/>
    <w:p>
      <w:pPr>
        <w:spacing w:after="0"/>
        <w:ind w:left="0"/>
        <w:jc w:val="left"/>
      </w:pPr>
      <w:r>
        <w:rPr>
          <w:rFonts w:ascii="Times New Roman"/>
          <w:b w:val="false"/>
          <w:i w:val="false"/>
          <w:color w:val="000000"/>
          <w:sz w:val="28"/>
        </w:rPr>
        <w:t>
      18) утверждает профили защиты и методику разработки профилей защиты;</w:t>
      </w:r>
    </w:p>
    <w:bookmarkEnd w:id="118"/>
    <w:bookmarkStart w:name="z392" w:id="119"/>
    <w:p>
      <w:pPr>
        <w:spacing w:after="0"/>
        <w:ind w:left="0"/>
        <w:jc w:val="left"/>
      </w:pPr>
      <w:r>
        <w:rPr>
          <w:rFonts w:ascii="Times New Roman"/>
          <w:b w:val="false"/>
          <w:i w:val="false"/>
          <w:color w:val="000000"/>
          <w:sz w:val="28"/>
        </w:rPr>
        <w:t>
      19) утверждает правила обмена информацией,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w:t>
      </w:r>
    </w:p>
    <w:bookmarkEnd w:id="119"/>
    <w:bookmarkStart w:name="z393" w:id="120"/>
    <w:p>
      <w:pPr>
        <w:spacing w:after="0"/>
        <w:ind w:left="0"/>
        <w:jc w:val="left"/>
      </w:pPr>
      <w:r>
        <w:rPr>
          <w:rFonts w:ascii="Times New Roman"/>
          <w:b w:val="false"/>
          <w:i w:val="false"/>
          <w:color w:val="000000"/>
          <w:sz w:val="28"/>
        </w:rPr>
        <w:t>
      20) утверждает правила формирования и ведения реестра доверенной продукции электронной промышленности и программного обеспечения, а также критерии включения продукции электронной промышленности и программного обеспечения в реестр доверенной продукции электронной промышленности и программного обеспечения;</w:t>
      </w:r>
    </w:p>
    <w:bookmarkEnd w:id="120"/>
    <w:p>
      <w:pPr>
        <w:spacing w:after="0"/>
        <w:ind w:left="0"/>
        <w:jc w:val="left"/>
      </w:pP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7-2. Оперативный центр информационной безопасности</w:t>
      </w:r>
    </w:p>
    <w:bookmarkStart w:name="z396" w:id="121"/>
    <w:p>
      <w:pPr>
        <w:spacing w:after="0"/>
        <w:ind w:left="0"/>
        <w:jc w:val="left"/>
      </w:pPr>
      <w:r>
        <w:rPr>
          <w:rFonts w:ascii="Times New Roman"/>
          <w:b w:val="false"/>
          <w:i w:val="false"/>
          <w:color w:val="000000"/>
          <w:sz w:val="28"/>
        </w:rPr>
        <w:t>
      1. Оперативный центр информационной безопасности:</w:t>
      </w:r>
    </w:p>
    <w:bookmarkEnd w:id="121"/>
    <w:bookmarkStart w:name="z397" w:id="122"/>
    <w:p>
      <w:pPr>
        <w:spacing w:after="0"/>
        <w:ind w:left="0"/>
        <w:jc w:val="left"/>
      </w:pPr>
      <w:r>
        <w:rPr>
          <w:rFonts w:ascii="Times New Roman"/>
          <w:b w:val="false"/>
          <w:i w:val="false"/>
          <w:color w:val="000000"/>
          <w:sz w:val="28"/>
        </w:rPr>
        <w:t>
      1) осуществляет деятельность по обнаружению, оценке, прогнозированию, локализации, нейтрализации и профилактике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bookmarkEnd w:id="122"/>
    <w:bookmarkStart w:name="z398" w:id="123"/>
    <w:p>
      <w:pPr>
        <w:spacing w:after="0"/>
        <w:ind w:left="0"/>
        <w:jc w:val="left"/>
      </w:pPr>
      <w:r>
        <w:rPr>
          <w:rFonts w:ascii="Times New Roman"/>
          <w:b w:val="false"/>
          <w:i w:val="false"/>
          <w:color w:val="000000"/>
          <w:sz w:val="28"/>
        </w:rPr>
        <w:t>
      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факте инцидента информационной безопасности;</w:t>
      </w:r>
    </w:p>
    <w:bookmarkEnd w:id="123"/>
    <w:bookmarkStart w:name="z399" w:id="124"/>
    <w:p>
      <w:pPr>
        <w:spacing w:after="0"/>
        <w:ind w:left="0"/>
        <w:jc w:val="left"/>
      </w:pPr>
      <w:r>
        <w:rPr>
          <w:rFonts w:ascii="Times New Roman"/>
          <w:b w:val="false"/>
          <w:i w:val="false"/>
          <w:color w:val="000000"/>
          <w:sz w:val="28"/>
        </w:rPr>
        <w:t>
      3) осуществляет мониторинг обеспечения информационной безопасности по выявлению, пресечению и расследованию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bookmarkEnd w:id="124"/>
    <w:bookmarkStart w:name="z400" w:id="125"/>
    <w:p>
      <w:pPr>
        <w:spacing w:after="0"/>
        <w:ind w:left="0"/>
        <w:jc w:val="left"/>
      </w:pPr>
      <w:r>
        <w:rPr>
          <w:rFonts w:ascii="Times New Roman"/>
          <w:b w:val="false"/>
          <w:i w:val="false"/>
          <w:color w:val="000000"/>
          <w:sz w:val="28"/>
        </w:rPr>
        <w:t>
      4) осуществляет обмен информацией, необходимой для обеспечения информационной безопасности объектов информатизации, подключенных к оперативному центру информационной безопасности, с Национальным координационным центром информационной безопасности и другими оперативными центрами информационной безопасности;</w:t>
      </w:r>
    </w:p>
    <w:bookmarkEnd w:id="125"/>
    <w:bookmarkStart w:name="z401" w:id="126"/>
    <w:p>
      <w:pPr>
        <w:spacing w:after="0"/>
        <w:ind w:left="0"/>
        <w:jc w:val="left"/>
      </w:pPr>
      <w:r>
        <w:rPr>
          <w:rFonts w:ascii="Times New Roman"/>
          <w:b w:val="false"/>
          <w:i w:val="false"/>
          <w:color w:val="000000"/>
          <w:sz w:val="28"/>
        </w:rPr>
        <w:t xml:space="preserve">
      5) осуществляет сбор, консолидацию, анализ и хранение сведений о событиях и инцидентах информационной безопасности; </w:t>
      </w:r>
    </w:p>
    <w:bookmarkEnd w:id="126"/>
    <w:bookmarkStart w:name="z402" w:id="127"/>
    <w:p>
      <w:pPr>
        <w:spacing w:after="0"/>
        <w:ind w:left="0"/>
        <w:jc w:val="left"/>
      </w:pPr>
      <w:r>
        <w:rPr>
          <w:rFonts w:ascii="Times New Roman"/>
          <w:b w:val="false"/>
          <w:i w:val="false"/>
          <w:color w:val="000000"/>
          <w:sz w:val="28"/>
        </w:rPr>
        <w:t>
      6) предоставляет владельцам критически важных объектов информационно-коммуникационной инфраструктуры информацию, необходимую для обеспечения информационной безопасности объектов информационно-коммуникационной инфраструктуры,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bookmarkEnd w:id="127"/>
    <w:bookmarkStart w:name="z403" w:id="128"/>
    <w:p>
      <w:pPr>
        <w:spacing w:after="0"/>
        <w:ind w:left="0"/>
        <w:jc w:val="left"/>
      </w:pPr>
      <w:r>
        <w:rPr>
          <w:rFonts w:ascii="Times New Roman"/>
          <w:b w:val="false"/>
          <w:i w:val="false"/>
          <w:color w:val="000000"/>
          <w:sz w:val="28"/>
        </w:rPr>
        <w:t>
      7) обеспечивает сохранность сведений ограниченного распространения, ставших известными оперативному центру информационной безопасности в рамках осуществления его деятельности;</w:t>
      </w:r>
    </w:p>
    <w:bookmarkEnd w:id="128"/>
    <w:bookmarkStart w:name="z404" w:id="129"/>
    <w:p>
      <w:pPr>
        <w:spacing w:after="0"/>
        <w:ind w:left="0"/>
        <w:jc w:val="left"/>
      </w:pPr>
      <w:r>
        <w:rPr>
          <w:rFonts w:ascii="Times New Roman"/>
          <w:b w:val="false"/>
          <w:i w:val="false"/>
          <w:color w:val="000000"/>
          <w:sz w:val="28"/>
        </w:rPr>
        <w:t>
      8) обеспечивает подключение систем журналирования событий информационной безопасности к центру мониторинга Национального координационного центра информационной безопасности.</w:t>
      </w:r>
    </w:p>
    <w:bookmarkEnd w:id="129"/>
    <w:bookmarkStart w:name="z405" w:id="130"/>
    <w:p>
      <w:pPr>
        <w:spacing w:after="0"/>
        <w:ind w:left="0"/>
        <w:jc w:val="left"/>
      </w:pPr>
      <w:r>
        <w:rPr>
          <w:rFonts w:ascii="Times New Roman"/>
          <w:b w:val="false"/>
          <w:i w:val="false"/>
          <w:color w:val="000000"/>
          <w:sz w:val="28"/>
        </w:rPr>
        <w:t xml:space="preserve">
      2.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 </w:t>
      </w:r>
    </w:p>
    <w:bookmarkEnd w:id="130"/>
    <w:bookmarkStart w:name="z406" w:id="131"/>
    <w:p>
      <w:pPr>
        <w:spacing w:after="0"/>
        <w:ind w:left="0"/>
        <w:jc w:val="left"/>
      </w:pPr>
      <w:r>
        <w:rPr>
          <w:rFonts w:ascii="Times New Roman"/>
          <w:b w:val="false"/>
          <w:i w:val="false"/>
          <w:color w:val="000000"/>
          <w:sz w:val="28"/>
        </w:rPr>
        <w:t>
      3. Сотрудники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31"/>
    <w:bookmarkStart w:name="z407" w:id="132"/>
    <w:p>
      <w:pPr>
        <w:spacing w:after="0"/>
        <w:ind w:left="0"/>
        <w:jc w:val="left"/>
      </w:pPr>
      <w:r>
        <w:rPr>
          <w:rFonts w:ascii="Times New Roman"/>
          <w:b w:val="false"/>
          <w:i w:val="false"/>
          <w:color w:val="000000"/>
          <w:sz w:val="28"/>
        </w:rPr>
        <w:t xml:space="preserve">
      4. Требование пункта 2 настоящей статьи не распространяется на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 </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7-3. Служба реагирования на инциденты информационной безопасности</w:t>
      </w:r>
    </w:p>
    <w:bookmarkStart w:name="z409" w:id="133"/>
    <w:p>
      <w:pPr>
        <w:spacing w:after="0"/>
        <w:ind w:left="0"/>
        <w:jc w:val="left"/>
      </w:pPr>
      <w:r>
        <w:rPr>
          <w:rFonts w:ascii="Times New Roman"/>
          <w:b w:val="false"/>
          <w:i w:val="false"/>
          <w:color w:val="000000"/>
          <w:sz w:val="28"/>
        </w:rPr>
        <w:t>
      1. Служба реагирования на инциденты информационной безопасности:</w:t>
      </w:r>
    </w:p>
    <w:bookmarkEnd w:id="133"/>
    <w:bookmarkStart w:name="z410" w:id="134"/>
    <w:p>
      <w:pPr>
        <w:spacing w:after="0"/>
        <w:ind w:left="0"/>
        <w:jc w:val="left"/>
      </w:pPr>
      <w:r>
        <w:rPr>
          <w:rFonts w:ascii="Times New Roman"/>
          <w:b w:val="false"/>
          <w:i w:val="false"/>
          <w:color w:val="000000"/>
          <w:sz w:val="28"/>
        </w:rPr>
        <w:t>
      1) проводит анализ информации о событиях информационной безопасности в целях устранения причин и условий инцидентов информационной безопасности;</w:t>
      </w:r>
    </w:p>
    <w:bookmarkEnd w:id="134"/>
    <w:bookmarkStart w:name="z411" w:id="135"/>
    <w:p>
      <w:pPr>
        <w:spacing w:after="0"/>
        <w:ind w:left="0"/>
        <w:jc w:val="left"/>
      </w:pPr>
      <w:r>
        <w:rPr>
          <w:rFonts w:ascii="Times New Roman"/>
          <w:b w:val="false"/>
          <w:i w:val="false"/>
          <w:color w:val="000000"/>
          <w:sz w:val="28"/>
        </w:rPr>
        <w:t>
      2) вырабатывает рекомендации, направленные на противодействие угрозам информационной безопасности;</w:t>
      </w:r>
    </w:p>
    <w:bookmarkEnd w:id="135"/>
    <w:bookmarkStart w:name="z412" w:id="136"/>
    <w:p>
      <w:pPr>
        <w:spacing w:after="0"/>
        <w:ind w:left="0"/>
        <w:jc w:val="left"/>
      </w:pPr>
      <w:r>
        <w:rPr>
          <w:rFonts w:ascii="Times New Roman"/>
          <w:b w:val="false"/>
          <w:i w:val="false"/>
          <w:color w:val="000000"/>
          <w:sz w:val="28"/>
        </w:rPr>
        <w:t>
      3) информирует владельцев объектов информатизации о ставших известными инцидентах и угрозах информационной безопасности.</w:t>
      </w:r>
    </w:p>
    <w:bookmarkEnd w:id="136"/>
    <w:bookmarkStart w:name="z413" w:id="137"/>
    <w:p>
      <w:pPr>
        <w:spacing w:after="0"/>
        <w:ind w:left="0"/>
        <w:jc w:val="left"/>
      </w:pPr>
      <w:r>
        <w:rPr>
          <w:rFonts w:ascii="Times New Roman"/>
          <w:b w:val="false"/>
          <w:i w:val="false"/>
          <w:color w:val="000000"/>
          <w:sz w:val="28"/>
        </w:rPr>
        <w:t>
      2.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w:t>
      </w:r>
    </w:p>
    <w:bookmarkEnd w:id="137"/>
    <w:bookmarkStart w:name="z414" w:id="138"/>
    <w:p>
      <w:pPr>
        <w:spacing w:after="0"/>
        <w:ind w:left="0"/>
        <w:jc w:val="left"/>
      </w:pPr>
      <w:r>
        <w:rPr>
          <w:rFonts w:ascii="Times New Roman"/>
          <w:b w:val="false"/>
          <w:i w:val="false"/>
          <w:color w:val="000000"/>
          <w:sz w:val="28"/>
        </w:rPr>
        <w:t xml:space="preserve">
      3. Сотрудники службы реагирования на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 </w:t>
      </w:r>
    </w:p>
    <w:bookmarkEnd w:id="138"/>
    <w:bookmarkStart w:name="z415" w:id="139"/>
    <w:p>
      <w:pPr>
        <w:spacing w:after="0"/>
        <w:ind w:left="0"/>
        <w:jc w:val="left"/>
      </w:pPr>
      <w:r>
        <w:rPr>
          <w:rFonts w:ascii="Times New Roman"/>
          <w:b w:val="false"/>
          <w:i w:val="false"/>
          <w:color w:val="000000"/>
          <w:sz w:val="28"/>
        </w:rPr>
        <w:t>
      4. Требование пункта 2 настоящей статьи не распространяется на банки второго уровня Республики Казахстан, в которых функции службы реагирования на инциденты информационной безопасности осуществляются их структурными подразделениями.</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7-3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7-4. Национальный координационный центр информационной безопасности</w:t>
      </w:r>
    </w:p>
    <w:bookmarkStart w:name="z417" w:id="140"/>
    <w:p>
      <w:pPr>
        <w:spacing w:after="0"/>
        <w:ind w:left="0"/>
        <w:jc w:val="left"/>
      </w:pPr>
      <w:r>
        <w:rPr>
          <w:rFonts w:ascii="Times New Roman"/>
          <w:b w:val="false"/>
          <w:i w:val="false"/>
          <w:color w:val="000000"/>
          <w:sz w:val="28"/>
        </w:rPr>
        <w:t>
      1. Национальный координационный центр информационной безопасности:</w:t>
      </w:r>
    </w:p>
    <w:bookmarkEnd w:id="140"/>
    <w:bookmarkStart w:name="z418" w:id="141"/>
    <w:p>
      <w:pPr>
        <w:spacing w:after="0"/>
        <w:ind w:left="0"/>
        <w:jc w:val="left"/>
      </w:pPr>
      <w:r>
        <w:rPr>
          <w:rFonts w:ascii="Times New Roman"/>
          <w:b w:val="false"/>
          <w:i w:val="false"/>
          <w:color w:val="000000"/>
          <w:sz w:val="28"/>
        </w:rPr>
        <w:t>
      1)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bookmarkEnd w:id="141"/>
    <w:bookmarkStart w:name="z419" w:id="142"/>
    <w:p>
      <w:pPr>
        <w:spacing w:after="0"/>
        <w:ind w:left="0"/>
        <w:jc w:val="left"/>
      </w:pPr>
      <w:r>
        <w:rPr>
          <w:rFonts w:ascii="Times New Roman"/>
          <w:b w:val="false"/>
          <w:i w:val="false"/>
          <w:color w:val="000000"/>
          <w:sz w:val="28"/>
        </w:rPr>
        <w:t xml:space="preserve">
      2) обеспечивает взаимодействие оперативных центров информационной безопасности по вопросам мониторинга обеспечения информационной безопасности объектов информатизации; </w:t>
      </w:r>
    </w:p>
    <w:bookmarkEnd w:id="142"/>
    <w:bookmarkStart w:name="z420" w:id="143"/>
    <w:p>
      <w:pPr>
        <w:spacing w:after="0"/>
        <w:ind w:left="0"/>
        <w:jc w:val="left"/>
      </w:pPr>
      <w:r>
        <w:rPr>
          <w:rFonts w:ascii="Times New Roman"/>
          <w:b w:val="false"/>
          <w:i w:val="false"/>
          <w:color w:val="000000"/>
          <w:sz w:val="28"/>
        </w:rPr>
        <w:t>
      3) осуществляет сбор, анализ и обобщение информации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bookmarkEnd w:id="143"/>
    <w:bookmarkStart w:name="z421" w:id="144"/>
    <w:p>
      <w:pPr>
        <w:spacing w:after="0"/>
        <w:ind w:left="0"/>
        <w:jc w:val="left"/>
      </w:pPr>
      <w:r>
        <w:rPr>
          <w:rFonts w:ascii="Times New Roman"/>
          <w:b w:val="false"/>
          <w:i w:val="false"/>
          <w:color w:val="000000"/>
          <w:sz w:val="28"/>
        </w:rPr>
        <w:t xml:space="preserve">
      4) осуществляет техническое сопровождение информационной системы Национального координационного центра информационной безопасности; </w:t>
      </w:r>
    </w:p>
    <w:bookmarkEnd w:id="144"/>
    <w:bookmarkStart w:name="z422" w:id="145"/>
    <w:p>
      <w:pPr>
        <w:spacing w:after="0"/>
        <w:ind w:left="0"/>
        <w:jc w:val="left"/>
      </w:pPr>
      <w:r>
        <w:rPr>
          <w:rFonts w:ascii="Times New Roman"/>
          <w:b w:val="false"/>
          <w:i w:val="false"/>
          <w:color w:val="000000"/>
          <w:sz w:val="28"/>
        </w:rPr>
        <w:t>
      5) участвует в разработке порядка обмена информацией, необходимой для обеспечения информационной безопасности, между оперативными центрами информационной безопасности и Национальным координационным центром информационной безопасности;</w:t>
      </w:r>
    </w:p>
    <w:bookmarkEnd w:id="145"/>
    <w:bookmarkStart w:name="z423" w:id="146"/>
    <w:p>
      <w:pPr>
        <w:spacing w:after="0"/>
        <w:ind w:left="0"/>
        <w:jc w:val="left"/>
      </w:pPr>
      <w:r>
        <w:rPr>
          <w:rFonts w:ascii="Times New Roman"/>
          <w:b w:val="false"/>
          <w:i w:val="false"/>
          <w:color w:val="000000"/>
          <w:sz w:val="28"/>
        </w:rPr>
        <w:t>
      6) в случаях получения информации об инцидентах информационной безопасности на объектах информатизации незамедлительно информирует органы национальной безопасности Республики Казахстан;</w:t>
      </w:r>
    </w:p>
    <w:bookmarkEnd w:id="146"/>
    <w:bookmarkStart w:name="z424" w:id="147"/>
    <w:p>
      <w:pPr>
        <w:spacing w:after="0"/>
        <w:ind w:left="0"/>
        <w:jc w:val="left"/>
      </w:pPr>
      <w:r>
        <w:rPr>
          <w:rFonts w:ascii="Times New Roman"/>
          <w:b w:val="false"/>
          <w:i w:val="false"/>
          <w:color w:val="000000"/>
          <w:sz w:val="28"/>
        </w:rPr>
        <w:t>
      7)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определяемом законодательством Республики Казахстан;</w:t>
      </w:r>
    </w:p>
    <w:bookmarkEnd w:id="147"/>
    <w:bookmarkStart w:name="z425" w:id="148"/>
    <w:p>
      <w:pPr>
        <w:spacing w:after="0"/>
        <w:ind w:left="0"/>
        <w:jc w:val="left"/>
      </w:pPr>
      <w:r>
        <w:rPr>
          <w:rFonts w:ascii="Times New Roman"/>
          <w:b w:val="false"/>
          <w:i w:val="false"/>
          <w:color w:val="000000"/>
          <w:sz w:val="28"/>
        </w:rPr>
        <w:t>
      8) создает и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bookmarkEnd w:id="148"/>
    <w:bookmarkStart w:name="z426" w:id="149"/>
    <w:p>
      <w:pPr>
        <w:spacing w:after="0"/>
        <w:ind w:left="0"/>
        <w:jc w:val="left"/>
      </w:pPr>
      <w:r>
        <w:rPr>
          <w:rFonts w:ascii="Times New Roman"/>
          <w:b w:val="false"/>
          <w:i w:val="false"/>
          <w:color w:val="000000"/>
          <w:sz w:val="28"/>
        </w:rPr>
        <w:t>
      2. Сотрудники Национального координационного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7-4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8. Экспертный совет</w:t>
      </w:r>
    </w:p>
    <w:bookmarkStart w:name="z150" w:id="150"/>
    <w:p>
      <w:pPr>
        <w:spacing w:after="0"/>
        <w:ind w:left="0"/>
        <w:jc w:val="left"/>
      </w:pPr>
      <w:r>
        <w:rPr>
          <w:rFonts w:ascii="Times New Roman"/>
          <w:b w:val="false"/>
          <w:i w:val="false"/>
          <w:color w:val="000000"/>
          <w:sz w:val="28"/>
        </w:rPr>
        <w:t>
      1. Экспертный совет возглавляется руководителем уполномоченного органа и в его состав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уполномоченного органа, сервисного интегратора "электронного правительства", уполномоченного органа в сфере обеспечения информационной безопасности и иных организаций в сфере информатизации по согласованию с указанными органами и организациями.</w:t>
      </w:r>
    </w:p>
    <w:bookmarkEnd w:id="150"/>
    <w:bookmarkStart w:name="z151" w:id="151"/>
    <w:p>
      <w:pPr>
        <w:spacing w:after="0"/>
        <w:ind w:left="0"/>
        <w:jc w:val="left"/>
      </w:pPr>
      <w:r>
        <w:rPr>
          <w:rFonts w:ascii="Times New Roman"/>
          <w:b w:val="false"/>
          <w:i w:val="false"/>
          <w:color w:val="000000"/>
          <w:sz w:val="28"/>
        </w:rPr>
        <w:t>
      2. Экспертный совет осуществляет свою деятельность на постоянной основе.</w:t>
      </w:r>
    </w:p>
    <w:bookmarkEnd w:id="151"/>
    <w:bookmarkStart w:name="z152" w:id="152"/>
    <w:p>
      <w:pPr>
        <w:spacing w:after="0"/>
        <w:ind w:left="0"/>
        <w:jc w:val="left"/>
      </w:pPr>
      <w:r>
        <w:rPr>
          <w:rFonts w:ascii="Times New Roman"/>
          <w:b w:val="false"/>
          <w:i w:val="false"/>
          <w:color w:val="000000"/>
          <w:sz w:val="28"/>
        </w:rPr>
        <w:t>
      3. Экспертный совет:</w:t>
      </w:r>
    </w:p>
    <w:bookmarkEnd w:id="152"/>
    <w:p>
      <w:pPr>
        <w:spacing w:after="0"/>
        <w:ind w:left="0"/>
        <w:jc w:val="left"/>
      </w:pPr>
      <w:r>
        <w:rPr>
          <w:rFonts w:ascii="Times New Roman"/>
          <w:b w:val="false"/>
          <w:i w:val="false"/>
          <w:color w:val="000000"/>
          <w:sz w:val="28"/>
        </w:rPr>
        <w:t>
      1) разрабатывает рекомендации и предложения по вопросам в сфере информатизации;</w:t>
      </w:r>
    </w:p>
    <w:p>
      <w:pPr>
        <w:spacing w:after="0"/>
        <w:ind w:left="0"/>
        <w:jc w:val="left"/>
      </w:pPr>
      <w:r>
        <w:rPr>
          <w:rFonts w:ascii="Times New Roman"/>
          <w:b w:val="false"/>
          <w:i w:val="false"/>
          <w:color w:val="000000"/>
          <w:sz w:val="28"/>
        </w:rPr>
        <w:t>
      2) рассматривает и согласовывает проекты архитектуры государственных органов;</w:t>
      </w:r>
    </w:p>
    <w:p>
      <w:pPr>
        <w:spacing w:after="0"/>
        <w:ind w:left="0"/>
        <w:jc w:val="left"/>
      </w:pPr>
      <w:r>
        <w:rPr>
          <w:rFonts w:ascii="Times New Roman"/>
          <w:b w:val="false"/>
          <w:i w:val="false"/>
          <w:color w:val="000000"/>
          <w:sz w:val="28"/>
        </w:rPr>
        <w:t>
      3) заслушивает отчет сервисного интегратора "электронного правительства" о ходе работ по реализации архитектуры государственных органов;</w:t>
      </w:r>
    </w:p>
    <w:p>
      <w:pPr>
        <w:spacing w:after="0"/>
        <w:ind w:left="0"/>
        <w:jc w:val="left"/>
      </w:pPr>
      <w:r>
        <w:rPr>
          <w:rFonts w:ascii="Times New Roman"/>
          <w:b w:val="false"/>
          <w:i w:val="false"/>
          <w:color w:val="000000"/>
          <w:sz w:val="28"/>
        </w:rPr>
        <w:t>
      4) рассматривает представленные администраторами бюджетных программ расчеты расходов на государственные закупки товаров, работ, услуг в сфере информатизации и вырабатывает предложения;</w:t>
      </w:r>
    </w:p>
    <w:p>
      <w:pPr>
        <w:spacing w:after="0"/>
        <w:ind w:left="0"/>
        <w:jc w:val="left"/>
      </w:pPr>
      <w:r>
        <w:rPr>
          <w:rFonts w:ascii="Times New Roman"/>
          <w:b w:val="false"/>
          <w:i w:val="false"/>
          <w:color w:val="000000"/>
          <w:sz w:val="28"/>
        </w:rPr>
        <w:t>
      5) осуществляет иные полномочия, предусмотренные настоящим Законом и положением об экспертном совете.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pPr>
        <w:spacing w:after="0"/>
        <w:ind w:left="0"/>
        <w:jc w:val="left"/>
      </w:pPr>
      <w:r>
        <w:rPr>
          <w:rFonts w:ascii="Times New Roman"/>
          <w:b w:val="false"/>
          <w:i w:val="false"/>
          <w:color w:val="000000"/>
          <w:sz w:val="28"/>
        </w:rPr>
        <w:t>
      Центральные исполнительные органы и государственные органы, непосредственно подчиненные и подотчетные Президенту Республики Казахстан:</w:t>
      </w:r>
    </w:p>
    <w:p>
      <w:pPr>
        <w:spacing w:after="0"/>
        <w:ind w:left="0"/>
        <w:jc w:val="left"/>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left"/>
      </w:pPr>
      <w:r>
        <w:rPr>
          <w:rFonts w:ascii="Times New Roman"/>
          <w:b w:val="false"/>
          <w:i w:val="false"/>
          <w:color w:val="000000"/>
          <w:sz w:val="28"/>
        </w:rPr>
        <w:t>
      2) обеспечивают соблюдение требований по развитию архитектуры "электронного правительства";</w:t>
      </w:r>
    </w:p>
    <w:p>
      <w:pPr>
        <w:spacing w:after="0"/>
        <w:ind w:left="0"/>
        <w:jc w:val="left"/>
      </w:pPr>
      <w:r>
        <w:rPr>
          <w:rFonts w:ascii="Times New Roman"/>
          <w:b w:val="false"/>
          <w:i w:val="false"/>
          <w:color w:val="000000"/>
          <w:sz w:val="28"/>
        </w:rPr>
        <w:t>
      3) создают и развивают государственные электронные информационные ресурсы и информационные системы государственных органов;</w:t>
      </w:r>
    </w:p>
    <w:p>
      <w:pPr>
        <w:spacing w:after="0"/>
        <w:ind w:left="0"/>
        <w:jc w:val="left"/>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w:t>
      </w:r>
    </w:p>
    <w:p>
      <w:pPr>
        <w:spacing w:after="0"/>
        <w:ind w:left="0"/>
        <w:jc w:val="left"/>
      </w:pPr>
      <w:r>
        <w:rPr>
          <w:rFonts w:ascii="Times New Roman"/>
          <w:b w:val="false"/>
          <w:i w:val="false"/>
          <w:color w:val="000000"/>
          <w:sz w:val="28"/>
        </w:rPr>
        <w:t>
      5) утверждают архитектуру государственного органа по согласованию с экспертным советом, обеспечивают ее актуализацию, а также создают необходимые условия для ее реализации;</w:t>
      </w:r>
    </w:p>
    <w:p>
      <w:pPr>
        <w:spacing w:after="0"/>
        <w:ind w:left="0"/>
        <w:jc w:val="left"/>
      </w:pPr>
      <w:r>
        <w:rPr>
          <w:rFonts w:ascii="Times New Roman"/>
          <w:b w:val="false"/>
          <w:i w:val="false"/>
          <w:color w:val="000000"/>
          <w:sz w:val="28"/>
        </w:rPr>
        <w:t>
      6) участвуют в развитии "электронного правительства";</w:t>
      </w:r>
    </w:p>
    <w:p>
      <w:pPr>
        <w:spacing w:after="0"/>
        <w:ind w:left="0"/>
        <w:jc w:val="left"/>
      </w:pPr>
      <w:r>
        <w:rPr>
          <w:rFonts w:ascii="Times New Roman"/>
          <w:b w:val="false"/>
          <w:i w:val="false"/>
          <w:color w:val="000000"/>
          <w:sz w:val="28"/>
        </w:rPr>
        <w:t>
      7) обеспечивают доступ местным исполнительным органам в пределах их компетенции к информационным системам государственных органов, находящимся в ведении государственного органа;</w:t>
      </w:r>
    </w:p>
    <w:p>
      <w:pPr>
        <w:spacing w:after="0"/>
        <w:ind w:left="0"/>
        <w:jc w:val="left"/>
      </w:pPr>
      <w:r>
        <w:rPr>
          <w:rFonts w:ascii="Times New Roman"/>
          <w:b w:val="false"/>
          <w:i w:val="false"/>
          <w:color w:val="000000"/>
          <w:sz w:val="28"/>
        </w:rPr>
        <w:t>
      8) размещают открытые данные на казахском и русском языках на интернет-портале открытых данных;</w:t>
      </w:r>
    </w:p>
    <w:p>
      <w:pPr>
        <w:spacing w:after="0"/>
        <w:ind w:left="0"/>
        <w:jc w:val="left"/>
      </w:pPr>
      <w:r>
        <w:rPr>
          <w:rFonts w:ascii="Times New Roman"/>
          <w:b w:val="false"/>
          <w:i w:val="false"/>
          <w:color w:val="000000"/>
          <w:sz w:val="28"/>
        </w:rPr>
        <w:t>
      9) обеспечивают регистрацию информационных систем государственного органа, учет сведений об объектах информатизации государственного органа, размещение электронных копий технической документации объектов информатизации государственного органа, а также актуализацию информации об объектах информатизации государственного органа на архитектурном портале "электронного правительства";</w:t>
      </w:r>
    </w:p>
    <w:p>
      <w:pPr>
        <w:spacing w:after="0"/>
        <w:ind w:left="0"/>
        <w:jc w:val="left"/>
      </w:pPr>
      <w:r>
        <w:rPr>
          <w:rFonts w:ascii="Times New Roman"/>
          <w:b w:val="false"/>
          <w:i w:val="false"/>
          <w:color w:val="000000"/>
          <w:sz w:val="28"/>
        </w:rPr>
        <w:t>
      10)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pPr>
        <w:spacing w:after="0"/>
        <w:ind w:left="0"/>
        <w:jc w:val="left"/>
      </w:pPr>
      <w:r>
        <w:rPr>
          <w:rFonts w:ascii="Times New Roman"/>
          <w:b w:val="false"/>
          <w:i w:val="false"/>
          <w:color w:val="000000"/>
          <w:sz w:val="28"/>
        </w:rPr>
        <w:t>
      11)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left"/>
      </w:pPr>
      <w:r>
        <w:rPr>
          <w:rFonts w:ascii="Times New Roman"/>
          <w:b w:val="false"/>
          <w:i w:val="false"/>
          <w:color w:val="000000"/>
          <w:sz w:val="28"/>
        </w:rPr>
        <w:t>
      12) осуществляют использование стандартных решений при создании или развитии информационных систем;</w:t>
      </w:r>
    </w:p>
    <w:p>
      <w:pPr>
        <w:spacing w:after="0"/>
        <w:ind w:left="0"/>
        <w:jc w:val="left"/>
      </w:pPr>
      <w:r>
        <w:rPr>
          <w:rFonts w:ascii="Times New Roman"/>
          <w:b w:val="false"/>
          <w:i w:val="false"/>
          <w:color w:val="000000"/>
          <w:sz w:val="28"/>
        </w:rPr>
        <w:t>
      13) размещают общедоступную информацию о планах и результатах формирования государственных электронных информационных ресурсов, создания информационных систем и развития информационных систем государственных органов на своих интернет-ресурсах;</w:t>
      </w:r>
    </w:p>
    <w:p>
      <w:pPr>
        <w:spacing w:after="0"/>
        <w:ind w:left="0"/>
        <w:jc w:val="left"/>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15) утверждают перечень открытых данных, размещаемых на интернет-портале открытых данных по согласованию с уполномоченным органом;</w:t>
      </w:r>
    </w:p>
    <w:p>
      <w:pPr>
        <w:spacing w:after="0"/>
        <w:ind w:left="0"/>
        <w:jc w:val="left"/>
      </w:pPr>
      <w:r>
        <w:rPr>
          <w:rFonts w:ascii="Times New Roman"/>
          <w:b w:val="false"/>
          <w:i w:val="false"/>
          <w:color w:val="000000"/>
          <w:sz w:val="28"/>
        </w:rPr>
        <w:t>
      16) приобретают информационно-коммуникационные услуги у оператора в соответствии с каталогом информационно-коммуникационных услуг;</w:t>
      </w:r>
    </w:p>
    <w:p>
      <w:pPr>
        <w:spacing w:after="0"/>
        <w:ind w:left="0"/>
        <w:jc w:val="left"/>
      </w:pPr>
      <w:r>
        <w:rPr>
          <w:rFonts w:ascii="Times New Roman"/>
          <w:b w:val="false"/>
          <w:i w:val="false"/>
          <w:color w:val="000000"/>
          <w:sz w:val="28"/>
        </w:rPr>
        <w:t>
      17)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w:t>
      </w:r>
    </w:p>
    <w:p>
      <w:pPr>
        <w:spacing w:after="0"/>
        <w:ind w:left="0"/>
        <w:jc w:val="left"/>
      </w:pPr>
      <w:r>
        <w:rPr>
          <w:rFonts w:ascii="Times New Roman"/>
          <w:b w:val="false"/>
          <w:i w:val="false"/>
          <w:color w:val="000000"/>
          <w:sz w:val="28"/>
        </w:rPr>
        <w:t>
      18) осуществляют иные полномочия, предусмотренные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Компетенция центральных исполнительных органов также определяется актами Правительства Республики Казахстан.</w:t>
      </w:r>
    </w:p>
    <w:p>
      <w:pPr>
        <w:spacing w:after="0"/>
        <w:ind w:left="0"/>
        <w:jc w:val="left"/>
      </w:pPr>
      <w:r>
        <w:rPr>
          <w:rFonts w:ascii="Times New Roman"/>
          <w:b/>
          <w:i w:val="false"/>
          <w:color w:val="000000"/>
          <w:sz w:val="28"/>
        </w:rPr>
        <w:t>Статья 10. Компетенция местных исполнительных органов в сфере информатизации</w:t>
      </w:r>
    </w:p>
    <w:p>
      <w:pPr>
        <w:spacing w:after="0"/>
        <w:ind w:left="0"/>
        <w:jc w:val="left"/>
      </w:pPr>
      <w:r>
        <w:rPr>
          <w:rFonts w:ascii="Times New Roman"/>
          <w:b w:val="false"/>
          <w:i w:val="false"/>
          <w:color w:val="000000"/>
          <w:sz w:val="28"/>
        </w:rPr>
        <w:t>
      Местные исполнительные органы:</w:t>
      </w:r>
    </w:p>
    <w:p>
      <w:pPr>
        <w:spacing w:after="0"/>
        <w:ind w:left="0"/>
        <w:jc w:val="left"/>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left"/>
      </w:pPr>
      <w:r>
        <w:rPr>
          <w:rFonts w:ascii="Times New Roman"/>
          <w:b w:val="false"/>
          <w:i w:val="false"/>
          <w:color w:val="000000"/>
          <w:sz w:val="28"/>
        </w:rPr>
        <w:t>
      2) обеспечивают соблюдение требований по развитию архитектуры "электронного правительства" и внедрение типовой архитектуры "электронного акимата" с учетом направлений деятельности местного исполнительного органа;</w:t>
      </w:r>
    </w:p>
    <w:p>
      <w:pPr>
        <w:spacing w:after="0"/>
        <w:ind w:left="0"/>
        <w:jc w:val="left"/>
      </w:pPr>
      <w:r>
        <w:rPr>
          <w:rFonts w:ascii="Times New Roman"/>
          <w:b w:val="false"/>
          <w:i w:val="false"/>
          <w:color w:val="000000"/>
          <w:sz w:val="28"/>
        </w:rPr>
        <w:t>
      3) создают и развивают государственные электронные информационные ресурсы и информационные системы государственных органов;</w:t>
      </w:r>
    </w:p>
    <w:p>
      <w:pPr>
        <w:spacing w:after="0"/>
        <w:ind w:left="0"/>
        <w:jc w:val="left"/>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 местных исполнительных органов;</w:t>
      </w:r>
    </w:p>
    <w:p>
      <w:pPr>
        <w:spacing w:after="0"/>
        <w:ind w:left="0"/>
        <w:jc w:val="left"/>
      </w:pPr>
      <w:r>
        <w:rPr>
          <w:rFonts w:ascii="Times New Roman"/>
          <w:b w:val="false"/>
          <w:i w:val="false"/>
          <w:color w:val="000000"/>
          <w:sz w:val="28"/>
        </w:rPr>
        <w:t>
      5) местные исполнительные органы областей, городов республиканского значения, столицы на основании типовой архитектуры "электронного акимата" утверждают архитектуру государственного органа по согласованию с уполномоченным органом по государственному планированию и экспертным советом и обеспечивают ее реализацию;</w:t>
      </w:r>
    </w:p>
    <w:p>
      <w:pPr>
        <w:spacing w:after="0"/>
        <w:ind w:left="0"/>
        <w:jc w:val="left"/>
      </w:pPr>
      <w:r>
        <w:rPr>
          <w:rFonts w:ascii="Times New Roman"/>
          <w:b w:val="false"/>
          <w:i w:val="false"/>
          <w:color w:val="000000"/>
          <w:sz w:val="28"/>
        </w:rPr>
        <w:t>
      6) обеспечивают регистрацию информационных систем государственного органа, учет сведений об объектах информатизации государственного органа, размещение электронных копий технической документации объектов информатизации государственного органа, а также актуализацию информации об объектах информатизации государственного органа на архитектурном портале "электронного правительства";</w:t>
      </w:r>
    </w:p>
    <w:p>
      <w:pPr>
        <w:spacing w:after="0"/>
        <w:ind w:left="0"/>
        <w:jc w:val="left"/>
      </w:pPr>
      <w:r>
        <w:rPr>
          <w:rFonts w:ascii="Times New Roman"/>
          <w:b w:val="false"/>
          <w:i w:val="false"/>
          <w:color w:val="000000"/>
          <w:sz w:val="28"/>
        </w:rPr>
        <w:t>
      7) размещают общедоступную информацию о планах и результатах формирования государственных электронных информационных ресурсов, создания информационных систем и развития информационных систем государственных органов на своих интернет-ресурсах;</w:t>
      </w:r>
    </w:p>
    <w:p>
      <w:pPr>
        <w:spacing w:after="0"/>
        <w:ind w:left="0"/>
        <w:jc w:val="left"/>
      </w:pPr>
      <w:r>
        <w:rPr>
          <w:rFonts w:ascii="Times New Roman"/>
          <w:b w:val="false"/>
          <w:i w:val="false"/>
          <w:color w:val="000000"/>
          <w:sz w:val="28"/>
        </w:rPr>
        <w:t>
      8)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pPr>
        <w:spacing w:after="0"/>
        <w:ind w:left="0"/>
        <w:jc w:val="left"/>
      </w:pPr>
      <w:r>
        <w:rPr>
          <w:rFonts w:ascii="Times New Roman"/>
          <w:b w:val="false"/>
          <w:i w:val="false"/>
          <w:color w:val="000000"/>
          <w:sz w:val="28"/>
        </w:rPr>
        <w:t>
      9)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left"/>
      </w:pPr>
      <w:r>
        <w:rPr>
          <w:rFonts w:ascii="Times New Roman"/>
          <w:b w:val="false"/>
          <w:i w:val="false"/>
          <w:color w:val="000000"/>
          <w:sz w:val="28"/>
        </w:rPr>
        <w:t>
      10) осуществляют использование стандартных решений при создании или развитии информационных систем;</w:t>
      </w:r>
    </w:p>
    <w:p>
      <w:pPr>
        <w:spacing w:after="0"/>
        <w:ind w:left="0"/>
        <w:jc w:val="left"/>
      </w:pPr>
      <w:r>
        <w:rPr>
          <w:rFonts w:ascii="Times New Roman"/>
          <w:b w:val="false"/>
          <w:i w:val="false"/>
          <w:color w:val="000000"/>
          <w:sz w:val="28"/>
        </w:rPr>
        <w:t>
      11)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 в том числе путем выделения нежилых помещений для организации данного доступа;</w:t>
      </w:r>
    </w:p>
    <w:p>
      <w:pPr>
        <w:spacing w:after="0"/>
        <w:ind w:left="0"/>
        <w:jc w:val="left"/>
      </w:pPr>
      <w:r>
        <w:rPr>
          <w:rFonts w:ascii="Times New Roman"/>
          <w:b w:val="false"/>
          <w:i w:val="false"/>
          <w:color w:val="000000"/>
          <w:sz w:val="28"/>
        </w:rPr>
        <w:t>
      12) создают условия для повышения цифровой грамотности;</w:t>
      </w:r>
    </w:p>
    <w:p>
      <w:pPr>
        <w:spacing w:after="0"/>
        <w:ind w:left="0"/>
        <w:jc w:val="left"/>
      </w:pPr>
      <w:r>
        <w:rPr>
          <w:rFonts w:ascii="Times New Roman"/>
          <w:b w:val="false"/>
          <w:i w:val="false"/>
          <w:color w:val="000000"/>
          <w:sz w:val="28"/>
        </w:rPr>
        <w:t>
      13) размещают открытые данные на казахском и русском языках на интернет-портале открытых данных;</w:t>
      </w:r>
    </w:p>
    <w:p>
      <w:pPr>
        <w:spacing w:after="0"/>
        <w:ind w:left="0"/>
        <w:jc w:val="left"/>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15) утверждают перечень открытых данных, размещаемый на интернет-портале открытых данных по согласованию с уполномоченным органом;</w:t>
      </w:r>
    </w:p>
    <w:p>
      <w:pPr>
        <w:spacing w:after="0"/>
        <w:ind w:left="0"/>
        <w:jc w:val="left"/>
      </w:pPr>
      <w:r>
        <w:rPr>
          <w:rFonts w:ascii="Times New Roman"/>
          <w:b w:val="false"/>
          <w:i w:val="false"/>
          <w:color w:val="000000"/>
          <w:sz w:val="28"/>
        </w:rPr>
        <w:t>
      16) приобретают информационно-коммуникационные услуги у оператора в соответствии с каталогом информационно-коммуникационных услуг;</w:t>
      </w:r>
    </w:p>
    <w:p>
      <w:pPr>
        <w:spacing w:after="0"/>
        <w:ind w:left="0"/>
        <w:jc w:val="left"/>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i w:val="false"/>
          <w:color w:val="000000"/>
          <w:sz w:val="28"/>
        </w:rPr>
        <w:t>Статья 11. Национальный институт развития в области информационно-коммуникационных технологий</w:t>
      </w:r>
    </w:p>
    <w:bookmarkStart w:name="z153" w:id="153"/>
    <w:p>
      <w:pPr>
        <w:spacing w:after="0"/>
        <w:ind w:left="0"/>
        <w:jc w:val="left"/>
      </w:pPr>
      <w:r>
        <w:rPr>
          <w:rFonts w:ascii="Times New Roman"/>
          <w:b w:val="false"/>
          <w:i w:val="false"/>
          <w:color w:val="000000"/>
          <w:sz w:val="28"/>
        </w:rPr>
        <w:t>
      1. Национальный институт развития в области информационно-коммуникационных технологий определяется Правительством Республики Казахстан с целью создания благоприятных условий для повышения конкурентоспособности отрасли информационно-коммуникационных технологий, стимулирования индустриально-инновационной деятельности в области информационно-коммуникационных технологий.</w:t>
      </w:r>
    </w:p>
    <w:bookmarkEnd w:id="153"/>
    <w:bookmarkStart w:name="z154" w:id="154"/>
    <w:p>
      <w:pPr>
        <w:spacing w:after="0"/>
        <w:ind w:left="0"/>
        <w:jc w:val="left"/>
      </w:pPr>
      <w:r>
        <w:rPr>
          <w:rFonts w:ascii="Times New Roman"/>
          <w:b w:val="false"/>
          <w:i w:val="false"/>
          <w:color w:val="000000"/>
          <w:sz w:val="28"/>
        </w:rPr>
        <w:t>
      2. Национальный институт развития в области информационно-коммуникационных технологий:</w:t>
      </w:r>
    </w:p>
    <w:bookmarkEnd w:id="154"/>
    <w:p>
      <w:pPr>
        <w:spacing w:after="0"/>
        <w:ind w:left="0"/>
        <w:jc w:val="left"/>
      </w:pPr>
      <w:r>
        <w:rPr>
          <w:rFonts w:ascii="Times New Roman"/>
          <w:b w:val="false"/>
          <w:i w:val="false"/>
          <w:color w:val="000000"/>
          <w:sz w:val="28"/>
        </w:rPr>
        <w:t>
      1) осуществляет реализацию мер государственной поддержки развития отрасли информационно-коммуникационных технологий;</w:t>
      </w:r>
    </w:p>
    <w:p>
      <w:pPr>
        <w:spacing w:after="0"/>
        <w:ind w:left="0"/>
        <w:jc w:val="left"/>
      </w:pPr>
      <w:r>
        <w:rPr>
          <w:rFonts w:ascii="Times New Roman"/>
          <w:b w:val="false"/>
          <w:i w:val="false"/>
          <w:color w:val="000000"/>
          <w:sz w:val="28"/>
        </w:rPr>
        <w:t>
      2) оказывает информационно-аналитические и консультационные услуги в области информационно-коммуникационных технологий;</w:t>
      </w:r>
    </w:p>
    <w:p>
      <w:pPr>
        <w:spacing w:after="0"/>
        <w:ind w:left="0"/>
        <w:jc w:val="left"/>
      </w:pPr>
      <w:r>
        <w:rPr>
          <w:rFonts w:ascii="Times New Roman"/>
          <w:b w:val="false"/>
          <w:i w:val="false"/>
          <w:color w:val="000000"/>
          <w:sz w:val="28"/>
        </w:rPr>
        <w:t>
      3) осуществляет инвестиции в индустриально-инновационные проекты, венчурные фонды в области информационно-коммуникационных технологий путем участия в уставных капиталах субъектов индустриально-инновационной 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p>
    <w:p>
      <w:pPr>
        <w:spacing w:after="0"/>
        <w:ind w:left="0"/>
        <w:jc w:val="left"/>
      </w:pPr>
      <w:r>
        <w:rPr>
          <w:rFonts w:ascii="Times New Roman"/>
          <w:b w:val="false"/>
          <w:i w:val="false"/>
          <w:color w:val="000000"/>
          <w:sz w:val="28"/>
        </w:rPr>
        <w:t>
      4) сотрудничает с международными организациями и иностранными юридическими лицами с целью привлечения информационных, образовательных, финансовых и иных ресурсов для стимулирования развития отрасли информационно-коммуникационных технологий в Республике Казахстан;</w:t>
      </w:r>
    </w:p>
    <w:p>
      <w:pPr>
        <w:spacing w:after="0"/>
        <w:ind w:left="0"/>
        <w:jc w:val="left"/>
      </w:pPr>
      <w:r>
        <w:rPr>
          <w:rFonts w:ascii="Times New Roman"/>
          <w:b w:val="false"/>
          <w:i w:val="false"/>
          <w:color w:val="000000"/>
          <w:sz w:val="28"/>
        </w:rPr>
        <w:t>
      5) обеспечивает субъектам информатизации доступ к информации о реализуемых индустриально-инновационных проектах в области информационно-коммуникационных технологий;</w:t>
      </w:r>
    </w:p>
    <w:p>
      <w:pPr>
        <w:spacing w:after="0"/>
        <w:ind w:left="0"/>
        <w:jc w:val="left"/>
      </w:pPr>
      <w:r>
        <w:rPr>
          <w:rFonts w:ascii="Times New Roman"/>
          <w:b w:val="false"/>
          <w:i w:val="false"/>
          <w:color w:val="000000"/>
          <w:sz w:val="28"/>
        </w:rPr>
        <w:t>
      6) выдает уполномоченному органу и государственным органам экспертные заключения и (или) рекомендации в области информационно-коммуникационных технологий на безвозмездной основе;</w:t>
      </w:r>
    </w:p>
    <w:p>
      <w:pPr>
        <w:spacing w:after="0"/>
        <w:ind w:left="0"/>
        <w:jc w:val="left"/>
      </w:pPr>
      <w:r>
        <w:rPr>
          <w:rFonts w:ascii="Times New Roman"/>
          <w:b w:val="false"/>
          <w:i w:val="false"/>
          <w:color w:val="000000"/>
          <w:sz w:val="28"/>
        </w:rPr>
        <w:t>
      7) осуществляет сбор информации и анализ эффективности мер государственной поддержки развития отрасли информационно-коммуникационных технологий;</w:t>
      </w:r>
    </w:p>
    <w:bookmarkStart w:name="z906" w:id="155"/>
    <w:p>
      <w:pPr>
        <w:spacing w:after="0"/>
        <w:ind w:left="0"/>
        <w:jc w:val="left"/>
      </w:pPr>
      <w:r>
        <w:rPr>
          <w:rFonts w:ascii="Times New Roman"/>
          <w:b w:val="false"/>
          <w:i w:val="false"/>
          <w:color w:val="000000"/>
          <w:sz w:val="28"/>
        </w:rPr>
        <w:t>
      8) оказывает содействие развитию инвестиционных фондов рискового инвестирования, венчурных фондов и венчурного финансирования, а также развитию спроса на трансферт технологий в области информационно-коммуникационных технологий;</w:t>
      </w:r>
    </w:p>
    <w:bookmarkEnd w:id="155"/>
    <w:p>
      <w:pPr>
        <w:spacing w:after="0"/>
        <w:ind w:left="0"/>
        <w:jc w:val="left"/>
      </w:pPr>
      <w:r>
        <w:rPr>
          <w:rFonts w:ascii="Times New Roman"/>
          <w:b w:val="false"/>
          <w:i w:val="false"/>
          <w:color w:val="000000"/>
          <w:sz w:val="28"/>
        </w:rPr>
        <w:t>
      9) осуществляет анализ развития отрасли информационно-коммуникационных технологий;</w:t>
      </w:r>
    </w:p>
    <w:p>
      <w:pPr>
        <w:spacing w:after="0"/>
        <w:ind w:left="0"/>
        <w:jc w:val="left"/>
      </w:pPr>
      <w:r>
        <w:rPr>
          <w:rFonts w:ascii="Times New Roman"/>
          <w:b w:val="false"/>
          <w:i w:val="false"/>
          <w:color w:val="000000"/>
          <w:sz w:val="28"/>
        </w:rPr>
        <w:t>
      10) оказывает содействие развитию местного содержания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11) предусмотрен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11) разрабатывает нормативную документацию по стандартизации в отрасли информационно-коммуникационных технологий;</w:t>
      </w:r>
    </w:p>
    <w:p>
      <w:pPr>
        <w:spacing w:after="0"/>
        <w:ind w:left="0"/>
        <w:jc w:val="left"/>
      </w:pPr>
      <w:r>
        <w:rPr>
          <w:rFonts w:ascii="Times New Roman"/>
          <w:b w:val="false"/>
          <w:i w:val="false"/>
          <w:color w:val="000000"/>
          <w:sz w:val="28"/>
        </w:rPr>
        <w:t>
      12) представляет уполномоченному органу предложения по формированию государственного образовательного заказа на подготовку, повышение квалификации и переподготовку специалистов в области информационно-коммуникационных технологий в организациях технического, профессионального и высшего образования, а также предложения в типовые учебные планы и типовые учебные программы в области информационно-коммуникационных технологий;</w:t>
      </w:r>
    </w:p>
    <w:p>
      <w:pPr>
        <w:spacing w:after="0"/>
        <w:ind w:left="0"/>
        <w:jc w:val="left"/>
      </w:pPr>
      <w:r>
        <w:rPr>
          <w:rFonts w:ascii="Times New Roman"/>
          <w:b w:val="false"/>
          <w:i w:val="false"/>
          <w:color w:val="000000"/>
          <w:sz w:val="28"/>
        </w:rPr>
        <w:t>
      13) выдает экспертное заключение на предоставление инновационных грантов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12. Сервисный интегратор "электронного правительства"</w:t>
      </w:r>
    </w:p>
    <w:p>
      <w:pPr>
        <w:spacing w:after="0"/>
        <w:ind w:left="0"/>
        <w:jc w:val="left"/>
      </w:pPr>
      <w:r>
        <w:rPr>
          <w:rFonts w:ascii="Times New Roman"/>
          <w:b w:val="false"/>
          <w:i w:val="false"/>
          <w:color w:val="000000"/>
          <w:sz w:val="28"/>
        </w:rPr>
        <w:t>
      Сервисный интегратор "электронного правительства":</w:t>
      </w:r>
    </w:p>
    <w:p>
      <w:pPr>
        <w:spacing w:after="0"/>
        <w:ind w:left="0"/>
        <w:jc w:val="left"/>
      </w:pPr>
      <w:r>
        <w:rPr>
          <w:rFonts w:ascii="Times New Roman"/>
          <w:b w:val="false"/>
          <w:i w:val="false"/>
          <w:color w:val="000000"/>
          <w:sz w:val="28"/>
        </w:rPr>
        <w:t>
      1) участвует в реализации государственной политики в сфере информатизации и внедрении сервисной модели информатизации;</w:t>
      </w:r>
    </w:p>
    <w:p>
      <w:pPr>
        <w:spacing w:after="0"/>
        <w:ind w:left="0"/>
        <w:jc w:val="left"/>
      </w:pPr>
      <w:r>
        <w:rPr>
          <w:rFonts w:ascii="Times New Roman"/>
          <w:b w:val="false"/>
          <w:i w:val="false"/>
          <w:color w:val="000000"/>
          <w:sz w:val="28"/>
        </w:rPr>
        <w:t>
      2) обеспечивает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left"/>
      </w:pPr>
      <w:r>
        <w:rPr>
          <w:rFonts w:ascii="Times New Roman"/>
          <w:b w:val="false"/>
          <w:i w:val="false"/>
          <w:color w:val="000000"/>
          <w:sz w:val="28"/>
        </w:rPr>
        <w:t>
      3) осуществляет методологическое обеспечение развития архитектуры "электронного правительства";</w:t>
      </w:r>
    </w:p>
    <w:p>
      <w:pPr>
        <w:spacing w:after="0"/>
        <w:ind w:left="0"/>
        <w:jc w:val="left"/>
      </w:pPr>
      <w:r>
        <w:rPr>
          <w:rFonts w:ascii="Times New Roman"/>
          <w:b w:val="false"/>
          <w:i w:val="false"/>
          <w:color w:val="000000"/>
          <w:sz w:val="28"/>
        </w:rPr>
        <w:t>
      4) разрабатывает типовую архитектуру "электронного акимата";</w:t>
      </w:r>
    </w:p>
    <w:p>
      <w:pPr>
        <w:spacing w:after="0"/>
        <w:ind w:left="0"/>
        <w:jc w:val="left"/>
      </w:pPr>
      <w:r>
        <w:rPr>
          <w:rFonts w:ascii="Times New Roman"/>
          <w:b w:val="false"/>
          <w:i w:val="false"/>
          <w:color w:val="000000"/>
          <w:sz w:val="28"/>
        </w:rPr>
        <w:t>
      5) разрабатывает, сопровождает реализацию и развивает архитектуру государственных органов, а также осуществляет необходимые для этого мероприятия;</w:t>
      </w:r>
    </w:p>
    <w:p>
      <w:pPr>
        <w:spacing w:after="0"/>
        <w:ind w:left="0"/>
        <w:jc w:val="left"/>
      </w:pPr>
      <w:r>
        <w:rPr>
          <w:rFonts w:ascii="Times New Roman"/>
          <w:b w:val="false"/>
          <w:i w:val="false"/>
          <w:color w:val="000000"/>
          <w:sz w:val="28"/>
        </w:rPr>
        <w:t>
      6) отчитывается перед экспертным советом о ходе работ по реализации архитектур государственных органов;</w:t>
      </w:r>
    </w:p>
    <w:p>
      <w:pPr>
        <w:spacing w:after="0"/>
        <w:ind w:left="0"/>
        <w:jc w:val="left"/>
      </w:pPr>
      <w:r>
        <w:rPr>
          <w:rFonts w:ascii="Times New Roman"/>
          <w:b w:val="false"/>
          <w:i w:val="false"/>
          <w:color w:val="000000"/>
          <w:sz w:val="28"/>
        </w:rPr>
        <w:t>
      7) информирует оператора и потенциальных поставщиков (подрядчиков) о потребностях государственных органов в товарах, работах, услугах, связанных с автоматизацией государственных функций и государственных услуг в рамках реализации сервисной модели информатизации;</w:t>
      </w:r>
    </w:p>
    <w:p>
      <w:pPr>
        <w:spacing w:after="0"/>
        <w:ind w:left="0"/>
        <w:jc w:val="left"/>
      </w:pPr>
      <w:r>
        <w:rPr>
          <w:rFonts w:ascii="Times New Roman"/>
          <w:b w:val="false"/>
          <w:i w:val="false"/>
          <w:color w:val="000000"/>
          <w:sz w:val="28"/>
        </w:rPr>
        <w:t>
      8) разрабатывает задание на проектирование информационно-коммуникационной услуги;</w:t>
      </w:r>
    </w:p>
    <w:p>
      <w:pPr>
        <w:spacing w:after="0"/>
        <w:ind w:left="0"/>
        <w:jc w:val="left"/>
      </w:pPr>
      <w:r>
        <w:rPr>
          <w:rFonts w:ascii="Times New Roman"/>
          <w:b w:val="false"/>
          <w:i w:val="false"/>
          <w:color w:val="000000"/>
          <w:sz w:val="28"/>
        </w:rPr>
        <w:t>
      9) организовывает создание и развитие информационно-коммуникационной услуги по сервисной модели информатизации;</w:t>
      </w:r>
    </w:p>
    <w:p>
      <w:pPr>
        <w:spacing w:after="0"/>
        <w:ind w:left="0"/>
        <w:jc w:val="left"/>
      </w:pPr>
      <w:r>
        <w:rPr>
          <w:rFonts w:ascii="Times New Roman"/>
          <w:b w:val="false"/>
          <w:i w:val="false"/>
          <w:color w:val="000000"/>
          <w:sz w:val="28"/>
        </w:rPr>
        <w:t>
      10) проводит в сфере информатизации экспертизу инвестиционного предложения, технико-экономического обоснования и финансово-экономического обоснования бюджетных инвестиций, в том числе технического задания на создание или развитие информационных систем государственных органов, на соответствие требованиям по развитию архитектуры "электронного правительства", утвержденной архитектуре государственного органа, типовой архитектуре "электронного акимата" и на наличие возможности использования информационных систем государственных органов, указанных в перечне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p>
    <w:p>
      <w:pPr>
        <w:spacing w:after="0"/>
        <w:ind w:left="0"/>
        <w:jc w:val="left"/>
      </w:pPr>
      <w:r>
        <w:rPr>
          <w:rFonts w:ascii="Times New Roman"/>
          <w:b w:val="false"/>
          <w:i w:val="false"/>
          <w:color w:val="000000"/>
          <w:sz w:val="28"/>
        </w:rPr>
        <w:t>
      11) проводит в государственных органах оценку уровня готовности процессов по управлению архитектурой государственного органа в соответствии с правилами разработки, сопровождения реализации и развития архитектуры государственных органов;</w:t>
      </w:r>
    </w:p>
    <w:p>
      <w:pPr>
        <w:spacing w:after="0"/>
        <w:ind w:left="0"/>
        <w:jc w:val="left"/>
      </w:pPr>
      <w:r>
        <w:rPr>
          <w:rFonts w:ascii="Times New Roman"/>
          <w:b w:val="false"/>
          <w:i w:val="false"/>
          <w:color w:val="000000"/>
          <w:sz w:val="28"/>
        </w:rPr>
        <w:t>
      12) сопровождает проведение оценки эффективности деятельности государственных органов по применению информационно-коммуникационных технологий и оценки качества оказания государственных услуг в электронной форме;</w:t>
      </w:r>
    </w:p>
    <w:p>
      <w:pPr>
        <w:spacing w:after="0"/>
        <w:ind w:left="0"/>
        <w:jc w:val="left"/>
      </w:pPr>
      <w:r>
        <w:rPr>
          <w:rFonts w:ascii="Times New Roman"/>
          <w:b w:val="false"/>
          <w:i w:val="false"/>
          <w:color w:val="000000"/>
          <w:sz w:val="28"/>
        </w:rPr>
        <w:t>
      13) формирует и ведет классификатор;</w:t>
      </w:r>
    </w:p>
    <w:p>
      <w:pPr>
        <w:spacing w:after="0"/>
        <w:ind w:left="0"/>
        <w:jc w:val="left"/>
      </w:pPr>
      <w:r>
        <w:rPr>
          <w:rFonts w:ascii="Times New Roman"/>
          <w:b w:val="false"/>
          <w:i w:val="false"/>
          <w:color w:val="000000"/>
          <w:sz w:val="28"/>
        </w:rPr>
        <w:t>
      14) осуществляет управление проектами по созданию и развитию объектов информатизации "электронного правительства";</w:t>
      </w:r>
    </w:p>
    <w:p>
      <w:pPr>
        <w:spacing w:after="0"/>
        <w:ind w:left="0"/>
        <w:jc w:val="left"/>
      </w:pPr>
      <w:r>
        <w:rPr>
          <w:rFonts w:ascii="Times New Roman"/>
          <w:b w:val="false"/>
          <w:i w:val="false"/>
          <w:color w:val="000000"/>
          <w:sz w:val="28"/>
        </w:rPr>
        <w:t>
      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w:t>
      </w:r>
    </w:p>
    <w:p>
      <w:pPr>
        <w:spacing w:after="0"/>
        <w:ind w:left="0"/>
        <w:jc w:val="left"/>
      </w:pPr>
      <w:r>
        <w:rPr>
          <w:rFonts w:ascii="Times New Roman"/>
          <w:b w:val="false"/>
          <w:i w:val="false"/>
          <w:color w:val="000000"/>
          <w:sz w:val="28"/>
        </w:rPr>
        <w:t>
      16) осуществляет регистрацию информационных систем государственных органов, учет сведений об объектах информатизации "электронного правительства" и хранение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left"/>
      </w:pPr>
      <w:r>
        <w:rPr>
          <w:rFonts w:ascii="Times New Roman"/>
          <w:b w:val="false"/>
          <w:i w:val="false"/>
          <w:color w:val="000000"/>
          <w:sz w:val="28"/>
        </w:rPr>
        <w:t>
      17) осуществляет учет и хранение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pPr>
        <w:spacing w:after="0"/>
        <w:ind w:left="0"/>
        <w:jc w:val="left"/>
      </w:pPr>
      <w:r>
        <w:rPr>
          <w:rFonts w:ascii="Times New Roman"/>
          <w:b w:val="false"/>
          <w:i w:val="false"/>
          <w:color w:val="000000"/>
          <w:sz w:val="28"/>
        </w:rPr>
        <w:t>
      18) выдает заключение о возможности использования стандартных решений при создании или развитии информационных систем государственных органов;</w:t>
      </w:r>
    </w:p>
    <w:p>
      <w:pPr>
        <w:spacing w:after="0"/>
        <w:ind w:left="0"/>
        <w:jc w:val="left"/>
      </w:pPr>
      <w:r>
        <w:rPr>
          <w:rFonts w:ascii="Times New Roman"/>
          <w:b w:val="false"/>
          <w:i w:val="false"/>
          <w:color w:val="000000"/>
          <w:sz w:val="28"/>
        </w:rPr>
        <w:t>
      19) формирует и ведет каталог информационно-коммуникационных услуг;</w:t>
      </w:r>
    </w:p>
    <w:p>
      <w:pPr>
        <w:spacing w:after="0"/>
        <w:ind w:left="0"/>
        <w:jc w:val="left"/>
      </w:pPr>
      <w:r>
        <w:rPr>
          <w:rFonts w:ascii="Times New Roman"/>
          <w:b w:val="false"/>
          <w:i w:val="false"/>
          <w:color w:val="000000"/>
          <w:sz w:val="28"/>
        </w:rPr>
        <w:t>
      20) организует интеграцию объектов информатизации "электронного правительства" и национального шлюза Республики Казахстан;</w:t>
      </w:r>
    </w:p>
    <w:p>
      <w:pPr>
        <w:spacing w:after="0"/>
        <w:ind w:left="0"/>
        <w:jc w:val="left"/>
      </w:pPr>
      <w:r>
        <w:rPr>
          <w:rFonts w:ascii="Times New Roman"/>
          <w:b w:val="false"/>
          <w:i w:val="false"/>
          <w:color w:val="000000"/>
          <w:sz w:val="28"/>
        </w:rPr>
        <w:t>
      21) осуществляет управление проектом по развитию национального шлюза Республики Казахстан;</w:t>
      </w:r>
    </w:p>
    <w:bookmarkStart w:name="z427" w:id="156"/>
    <w:p>
      <w:pPr>
        <w:spacing w:after="0"/>
        <w:ind w:left="0"/>
        <w:jc w:val="left"/>
      </w:pPr>
      <w:r>
        <w:rPr>
          <w:rFonts w:ascii="Times New Roman"/>
          <w:b w:val="false"/>
          <w:i w:val="false"/>
          <w:color w:val="000000"/>
          <w:sz w:val="28"/>
        </w:rPr>
        <w:t>
      21-1) формирует перечень проектов государственно-частного партнерства по сервисной модели информатизации;</w:t>
      </w:r>
    </w:p>
    <w:bookmarkEnd w:id="156"/>
    <w:p>
      <w:pPr>
        <w:spacing w:after="0"/>
        <w:ind w:left="0"/>
        <w:jc w:val="left"/>
      </w:pPr>
      <w:r>
        <w:rPr>
          <w:rFonts w:ascii="Times New Roman"/>
          <w:b w:val="false"/>
          <w:i w:val="false"/>
          <w:color w:val="000000"/>
          <w:sz w:val="28"/>
        </w:rPr>
        <w:t>
      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13. Оператор</w:t>
      </w:r>
    </w:p>
    <w:p>
      <w:pPr>
        <w:spacing w:after="0"/>
        <w:ind w:left="0"/>
        <w:jc w:val="left"/>
      </w:pPr>
      <w:r>
        <w:rPr>
          <w:rFonts w:ascii="Times New Roman"/>
          <w:b w:val="false"/>
          <w:i w:val="false"/>
          <w:color w:val="000000"/>
          <w:sz w:val="28"/>
        </w:rPr>
        <w:t>
      Оператор:</w:t>
      </w:r>
    </w:p>
    <w:p>
      <w:pPr>
        <w:spacing w:after="0"/>
        <w:ind w:left="0"/>
        <w:jc w:val="left"/>
      </w:pPr>
      <w:r>
        <w:rPr>
          <w:rFonts w:ascii="Times New Roman"/>
          <w:b w:val="false"/>
          <w:i w:val="false"/>
          <w:color w:val="000000"/>
          <w:sz w:val="28"/>
        </w:rPr>
        <w:t>
      1) обеспечивает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left"/>
      </w:pPr>
      <w:r>
        <w:rPr>
          <w:rFonts w:ascii="Times New Roman"/>
          <w:b w:val="false"/>
          <w:i w:val="false"/>
          <w:color w:val="000000"/>
          <w:sz w:val="28"/>
        </w:rPr>
        <w:t>
      2) осуществляет системно-техническое обслуживание и сопровождение интернет-ресурсов государственных органов и 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p>
    <w:p>
      <w:pPr>
        <w:spacing w:after="0"/>
        <w:ind w:left="0"/>
        <w:jc w:val="left"/>
      </w:pPr>
      <w:r>
        <w:rPr>
          <w:rFonts w:ascii="Times New Roman"/>
          <w:b w:val="false"/>
          <w:i w:val="false"/>
          <w:color w:val="000000"/>
          <w:sz w:val="28"/>
        </w:rPr>
        <w:t>
      3) имеет право привлекать объекты информационно-коммуникационной инфраструктуры иных лиц для развития информационно-коммуникационной инфраструктуры "электронного правительства", а также других лиц для осуществления сопровождения и системно-технического обслуживания информационных систем государственных органов;</w:t>
      </w:r>
    </w:p>
    <w:p>
      <w:pPr>
        <w:spacing w:after="0"/>
        <w:ind w:left="0"/>
        <w:jc w:val="left"/>
      </w:pPr>
      <w:r>
        <w:rPr>
          <w:rFonts w:ascii="Times New Roman"/>
          <w:b w:val="false"/>
          <w:i w:val="false"/>
          <w:color w:val="000000"/>
          <w:sz w:val="28"/>
        </w:rPr>
        <w:t>
      4) оказывает информационно-коммуникационные услуги государственным органам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p>
      <w:pPr>
        <w:spacing w:after="0"/>
        <w:ind w:left="0"/>
        <w:jc w:val="left"/>
      </w:pPr>
      <w:r>
        <w:rPr>
          <w:rFonts w:ascii="Times New Roman"/>
          <w:b w:val="false"/>
          <w:i w:val="false"/>
          <w:color w:val="000000"/>
          <w:sz w:val="28"/>
        </w:rPr>
        <w:t>
      5) обеспечивает безопасность хранения государственных электронных информационных ресурсов, размещенных на информационно-коммуникационной инфраструктуре "электронного правительства", закрепленной за оператором;</w:t>
      </w:r>
    </w:p>
    <w:p>
      <w:pPr>
        <w:spacing w:after="0"/>
        <w:ind w:left="0"/>
        <w:jc w:val="left"/>
      </w:pPr>
      <w:r>
        <w:rPr>
          <w:rFonts w:ascii="Times New Roman"/>
          <w:b w:val="false"/>
          <w:i w:val="false"/>
          <w:color w:val="000000"/>
          <w:sz w:val="28"/>
        </w:rPr>
        <w:t>
      6) обеспечивает безопасность хранения государственных электронных информационных ресурсов при оказании информационно-коммуникационных услуг;</w:t>
      </w:r>
    </w:p>
    <w:p>
      <w:pPr>
        <w:spacing w:after="0"/>
        <w:ind w:left="0"/>
        <w:jc w:val="left"/>
      </w:pPr>
      <w:r>
        <w:rPr>
          <w:rFonts w:ascii="Times New Roman"/>
          <w:b w:val="false"/>
          <w:i w:val="false"/>
          <w:color w:val="000000"/>
          <w:sz w:val="28"/>
        </w:rPr>
        <w:t>
      7) обеспечивает оперативное реагирование на выявленные недостатки при оказании информационно-коммуникационных услуг, а также государственных услуг в электронной форме и принятие мер по их устранению;</w:t>
      </w:r>
    </w:p>
    <w:p>
      <w:pPr>
        <w:spacing w:after="0"/>
        <w:ind w:left="0"/>
        <w:jc w:val="left"/>
      </w:pPr>
      <w:r>
        <w:rPr>
          <w:rFonts w:ascii="Times New Roman"/>
          <w:b w:val="false"/>
          <w:i w:val="false"/>
          <w:color w:val="000000"/>
          <w:sz w:val="28"/>
        </w:rPr>
        <w:t>
      8) предоставляет на безвозмездной основе по запросу сервисного интегратора "электронного правительства" информационно-коммуникационную инфраструктуру для разработки и тестирования сервисных программных продуктов потенциальными поставщиками;</w:t>
      </w:r>
    </w:p>
    <w:p>
      <w:pPr>
        <w:spacing w:after="0"/>
        <w:ind w:left="0"/>
        <w:jc w:val="left"/>
      </w:pPr>
      <w:r>
        <w:rPr>
          <w:rFonts w:ascii="Times New Roman"/>
          <w:b w:val="false"/>
          <w:i w:val="false"/>
          <w:color w:val="000000"/>
          <w:sz w:val="28"/>
        </w:rPr>
        <w:t>
      9) осуществляет интеграцию и подключение локальных (за исключением локальных сетей, имеющих доступ к Интернету), ведомственных и корпоративных сетей телекоммуникаций государственных органов к информационно-коммуникационной инфраструктуре "электронного правительства";</w:t>
      </w:r>
    </w:p>
    <w:p>
      <w:pPr>
        <w:spacing w:after="0"/>
        <w:ind w:left="0"/>
        <w:jc w:val="left"/>
      </w:pPr>
      <w:r>
        <w:rPr>
          <w:rFonts w:ascii="Times New Roman"/>
          <w:b w:val="false"/>
          <w:i w:val="false"/>
          <w:color w:val="000000"/>
          <w:sz w:val="28"/>
        </w:rPr>
        <w:t>
      10) оказывает услуги связи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 Для оказания услуг связи имеет право привлекать иных лиц в качестве субподрядчиков (соисполнителей) услуг;</w:t>
      </w:r>
    </w:p>
    <w:p>
      <w:pPr>
        <w:spacing w:after="0"/>
        <w:ind w:left="0"/>
        <w:jc w:val="left"/>
      </w:pPr>
      <w:r>
        <w:rPr>
          <w:rFonts w:ascii="Times New Roman"/>
          <w:b w:val="false"/>
          <w:i w:val="false"/>
          <w:color w:val="000000"/>
          <w:sz w:val="28"/>
        </w:rPr>
        <w:t>
      11) осуществляет создание и развитие информационно-коммуникационной платформы "электронного правительства" и единой транспортной среды государственных органов;</w:t>
      </w:r>
    </w:p>
    <w:p>
      <w:pPr>
        <w:spacing w:after="0"/>
        <w:ind w:left="0"/>
        <w:jc w:val="left"/>
      </w:pPr>
      <w:r>
        <w:rPr>
          <w:rFonts w:ascii="Times New Roman"/>
          <w:b w:val="false"/>
          <w:i w:val="false"/>
          <w:color w:val="000000"/>
          <w:sz w:val="28"/>
        </w:rPr>
        <w:t>
      12) осуществляет сопровождение и системно-техническое обслуживание национального шлюза Республики Казахстан;</w:t>
      </w:r>
    </w:p>
    <w:bookmarkStart w:name="z428" w:id="157"/>
    <w:p>
      <w:pPr>
        <w:spacing w:after="0"/>
        <w:ind w:left="0"/>
        <w:jc w:val="left"/>
      </w:pPr>
      <w:r>
        <w:rPr>
          <w:rFonts w:ascii="Times New Roman"/>
          <w:b w:val="false"/>
          <w:i w:val="false"/>
          <w:color w:val="000000"/>
          <w:sz w:val="28"/>
        </w:rPr>
        <w:t>
      12-1) осуществляет сопровождение и системно-техническое обслуживание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bookmarkEnd w:id="157"/>
    <w:p>
      <w:pPr>
        <w:spacing w:after="0"/>
        <w:ind w:left="0"/>
        <w:jc w:val="left"/>
      </w:pPr>
      <w:r>
        <w:rPr>
          <w:rFonts w:ascii="Times New Roman"/>
          <w:b w:val="false"/>
          <w:i w:val="false"/>
          <w:color w:val="000000"/>
          <w:sz w:val="28"/>
        </w:rPr>
        <w:t>
      13) осуществляет информационное наполнение веб-портала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13-1. Международный технологический парк "Астана Хаб"</w:t>
      </w:r>
    </w:p>
    <w:bookmarkStart w:name="z908" w:id="158"/>
    <w:p>
      <w:pPr>
        <w:spacing w:after="0"/>
        <w:ind w:left="0"/>
        <w:jc w:val="left"/>
      </w:pPr>
      <w:r>
        <w:rPr>
          <w:rFonts w:ascii="Times New Roman"/>
          <w:b w:val="false"/>
          <w:i w:val="false"/>
          <w:color w:val="000000"/>
          <w:sz w:val="28"/>
        </w:rPr>
        <w:t>
      1. Международный технологический парк "Астана Хаб" осуществляет свою деятельность в соответствии с законодательством Республики Казахстан.</w:t>
      </w:r>
    </w:p>
    <w:bookmarkEnd w:id="158"/>
    <w:bookmarkStart w:name="z909" w:id="159"/>
    <w:p>
      <w:pPr>
        <w:spacing w:after="0"/>
        <w:ind w:left="0"/>
        <w:jc w:val="left"/>
      </w:pPr>
      <w:r>
        <w:rPr>
          <w:rFonts w:ascii="Times New Roman"/>
          <w:b w:val="false"/>
          <w:i w:val="false"/>
          <w:color w:val="000000"/>
          <w:sz w:val="28"/>
        </w:rPr>
        <w:t>
      2. К функциям международного технологического парка "Астана Хаб" относятся:</w:t>
      </w:r>
    </w:p>
    <w:bookmarkEnd w:id="159"/>
    <w:bookmarkStart w:name="z910" w:id="160"/>
    <w:p>
      <w:pPr>
        <w:spacing w:after="0"/>
        <w:ind w:left="0"/>
        <w:jc w:val="left"/>
      </w:pPr>
      <w:r>
        <w:rPr>
          <w:rFonts w:ascii="Times New Roman"/>
          <w:b w:val="false"/>
          <w:i w:val="false"/>
          <w:color w:val="000000"/>
          <w:sz w:val="28"/>
        </w:rPr>
        <w:t>
      1) оказание услуг акселерации, технологического бизнес-инкубирования участникам международного технологического парка "Астана Хаб";</w:t>
      </w:r>
    </w:p>
    <w:bookmarkEnd w:id="160"/>
    <w:bookmarkStart w:name="z911" w:id="161"/>
    <w:p>
      <w:pPr>
        <w:spacing w:after="0"/>
        <w:ind w:left="0"/>
        <w:jc w:val="left"/>
      </w:pPr>
      <w:r>
        <w:rPr>
          <w:rFonts w:ascii="Times New Roman"/>
          <w:b w:val="false"/>
          <w:i w:val="false"/>
          <w:color w:val="000000"/>
          <w:sz w:val="28"/>
        </w:rPr>
        <w:t>
      2) предоставление услуг по проведению маркетинговых и иных мероприятий для участников международного технологического парка "Астана Хаб";</w:t>
      </w:r>
    </w:p>
    <w:bookmarkEnd w:id="161"/>
    <w:bookmarkStart w:name="z912" w:id="162"/>
    <w:p>
      <w:pPr>
        <w:spacing w:after="0"/>
        <w:ind w:left="0"/>
        <w:jc w:val="left"/>
      </w:pPr>
      <w:r>
        <w:rPr>
          <w:rFonts w:ascii="Times New Roman"/>
          <w:b w:val="false"/>
          <w:i w:val="false"/>
          <w:color w:val="000000"/>
          <w:sz w:val="28"/>
        </w:rPr>
        <w:t>
      3) оказание услуг по проведению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w:t>
      </w:r>
    </w:p>
    <w:bookmarkEnd w:id="162"/>
    <w:bookmarkStart w:name="z913" w:id="163"/>
    <w:p>
      <w:pPr>
        <w:spacing w:after="0"/>
        <w:ind w:left="0"/>
        <w:jc w:val="left"/>
      </w:pPr>
      <w:r>
        <w:rPr>
          <w:rFonts w:ascii="Times New Roman"/>
          <w:b w:val="false"/>
          <w:i w:val="false"/>
          <w:color w:val="000000"/>
          <w:sz w:val="28"/>
        </w:rPr>
        <w:t>
      4) сотрудничество с международными организациями, иностранными партнерами с целью привлечения информационных, образовательных и финансовых ресурсов для стимулирования развития участников международного технологического парка "Астана Хаб", изучение международного опыта и обмен знаниями;</w:t>
      </w:r>
    </w:p>
    <w:bookmarkEnd w:id="163"/>
    <w:bookmarkStart w:name="z914" w:id="164"/>
    <w:p>
      <w:pPr>
        <w:spacing w:after="0"/>
        <w:ind w:left="0"/>
        <w:jc w:val="left"/>
      </w:pPr>
      <w:r>
        <w:rPr>
          <w:rFonts w:ascii="Times New Roman"/>
          <w:b w:val="false"/>
          <w:i w:val="false"/>
          <w:color w:val="000000"/>
          <w:sz w:val="28"/>
        </w:rPr>
        <w:t xml:space="preserve">
      5) поиск потенциальных инвесторов для реализации индустриально-инновационных проектов в области информационно-коммуникационных технологий участников международного технологического парка "Астана Хаб"; </w:t>
      </w:r>
    </w:p>
    <w:bookmarkEnd w:id="164"/>
    <w:bookmarkStart w:name="z915" w:id="165"/>
    <w:p>
      <w:pPr>
        <w:spacing w:after="0"/>
        <w:ind w:left="0"/>
        <w:jc w:val="left"/>
      </w:pPr>
      <w:r>
        <w:rPr>
          <w:rFonts w:ascii="Times New Roman"/>
          <w:b w:val="false"/>
          <w:i w:val="false"/>
          <w:color w:val="000000"/>
          <w:sz w:val="28"/>
        </w:rPr>
        <w:t xml:space="preserve">
      6) направление приглашений, ходатайств на получение иностранцами и лицами без гражданства виз для прохождения обучения по программам международного технологического парка "Астана Хаб"; </w:t>
      </w:r>
    </w:p>
    <w:bookmarkEnd w:id="165"/>
    <w:bookmarkStart w:name="z916" w:id="166"/>
    <w:p>
      <w:pPr>
        <w:spacing w:after="0"/>
        <w:ind w:left="0"/>
        <w:jc w:val="left"/>
      </w:pPr>
      <w:r>
        <w:rPr>
          <w:rFonts w:ascii="Times New Roman"/>
          <w:b w:val="false"/>
          <w:i w:val="false"/>
          <w:color w:val="000000"/>
          <w:sz w:val="28"/>
        </w:rPr>
        <w:t xml:space="preserve">
      7) привлечение нерезидентов и резидентов Республики Казахстан для участия в международном технологическом парке "Астана Хаб" в соответствии с правилами деятельности международного технологического парка "Астана Хаб"; </w:t>
      </w:r>
    </w:p>
    <w:bookmarkEnd w:id="166"/>
    <w:bookmarkStart w:name="z917" w:id="167"/>
    <w:p>
      <w:pPr>
        <w:spacing w:after="0"/>
        <w:ind w:left="0"/>
        <w:jc w:val="left"/>
      </w:pPr>
      <w:r>
        <w:rPr>
          <w:rFonts w:ascii="Times New Roman"/>
          <w:b w:val="false"/>
          <w:i w:val="false"/>
          <w:color w:val="000000"/>
          <w:sz w:val="28"/>
        </w:rPr>
        <w:t>
      8) регистрация участников международного технологического парка "Астана Хаб" и выдача соответствующих подтверждающих документов в соответствии с правилами деятельности международного технологического парка "Астана Хаб";</w:t>
      </w:r>
    </w:p>
    <w:bookmarkEnd w:id="167"/>
    <w:bookmarkStart w:name="z918" w:id="168"/>
    <w:p>
      <w:pPr>
        <w:spacing w:after="0"/>
        <w:ind w:left="0"/>
        <w:jc w:val="left"/>
      </w:pPr>
      <w:r>
        <w:rPr>
          <w:rFonts w:ascii="Times New Roman"/>
          <w:b w:val="false"/>
          <w:i w:val="false"/>
          <w:color w:val="000000"/>
          <w:sz w:val="28"/>
        </w:rPr>
        <w:t>
      9) предоставление жилья и создание условий для проживания лицам, проходящим акселерацию в международном технологическом парке "Астана Хаб", в соответствии с правилами деятельности международного технологического парка "Астана Хаб".</w:t>
      </w:r>
    </w:p>
    <w:bookmarkEnd w:id="168"/>
    <w:bookmarkStart w:name="z919" w:id="169"/>
    <w:p>
      <w:pPr>
        <w:spacing w:after="0"/>
        <w:ind w:left="0"/>
        <w:jc w:val="left"/>
      </w:pPr>
      <w:r>
        <w:rPr>
          <w:rFonts w:ascii="Times New Roman"/>
          <w:b w:val="false"/>
          <w:i w:val="false"/>
          <w:color w:val="000000"/>
          <w:sz w:val="28"/>
        </w:rPr>
        <w:t>
      3. Международный технологический парк "Астана Хаб" имеет собственный бюджет, формируемый из:</w:t>
      </w:r>
    </w:p>
    <w:bookmarkEnd w:id="169"/>
    <w:bookmarkStart w:name="z920" w:id="170"/>
    <w:p>
      <w:pPr>
        <w:spacing w:after="0"/>
        <w:ind w:left="0"/>
        <w:jc w:val="left"/>
      </w:pPr>
      <w:r>
        <w:rPr>
          <w:rFonts w:ascii="Times New Roman"/>
          <w:b w:val="false"/>
          <w:i w:val="false"/>
          <w:color w:val="000000"/>
          <w:sz w:val="28"/>
        </w:rPr>
        <w:t>
      1) добровольных имущественных взносов и пожертвований;</w:t>
      </w:r>
    </w:p>
    <w:bookmarkEnd w:id="170"/>
    <w:bookmarkStart w:name="z921" w:id="171"/>
    <w:p>
      <w:pPr>
        <w:spacing w:after="0"/>
        <w:ind w:left="0"/>
        <w:jc w:val="left"/>
      </w:pPr>
      <w:r>
        <w:rPr>
          <w:rFonts w:ascii="Times New Roman"/>
          <w:b w:val="false"/>
          <w:i w:val="false"/>
          <w:color w:val="000000"/>
          <w:sz w:val="28"/>
        </w:rPr>
        <w:t>
      2) поступлений (доходов) от реализации товаров, работ и услуг в случаях, установленных законодательством Республики Казахстан;</w:t>
      </w:r>
    </w:p>
    <w:bookmarkEnd w:id="171"/>
    <w:bookmarkStart w:name="z922" w:id="172"/>
    <w:p>
      <w:pPr>
        <w:spacing w:after="0"/>
        <w:ind w:left="0"/>
        <w:jc w:val="left"/>
      </w:pPr>
      <w:r>
        <w:rPr>
          <w:rFonts w:ascii="Times New Roman"/>
          <w:b w:val="false"/>
          <w:i w:val="false"/>
          <w:color w:val="000000"/>
          <w:sz w:val="28"/>
        </w:rPr>
        <w:t>
      3) сборов и платежей, вносимых в международный технологический парк "Астана Хаб" участниками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172"/>
    <w:bookmarkStart w:name="z923" w:id="173"/>
    <w:p>
      <w:pPr>
        <w:spacing w:after="0"/>
        <w:ind w:left="0"/>
        <w:jc w:val="left"/>
      </w:pPr>
      <w:r>
        <w:rPr>
          <w:rFonts w:ascii="Times New Roman"/>
          <w:b w:val="false"/>
          <w:i w:val="false"/>
          <w:color w:val="000000"/>
          <w:sz w:val="28"/>
        </w:rPr>
        <w:t>
      4) других источников, не запрещенных законами Республики Казахстан.</w:t>
      </w:r>
    </w:p>
    <w:bookmarkEnd w:id="173"/>
    <w:bookmarkStart w:name="z924" w:id="174"/>
    <w:p>
      <w:pPr>
        <w:spacing w:after="0"/>
        <w:ind w:left="0"/>
        <w:jc w:val="left"/>
      </w:pPr>
      <w:r>
        <w:rPr>
          <w:rFonts w:ascii="Times New Roman"/>
          <w:b w:val="false"/>
          <w:i w:val="false"/>
          <w:color w:val="000000"/>
          <w:sz w:val="28"/>
        </w:rPr>
        <w:t>
      4. Международный технологический парк "Астана Хаб" вправе получать государственное задание в соответствии с бюджетным законодательством Республики Казахстан на выполнение своих функций, определенных пунктом 2 настоящей статьи, за исключением функций по финансированию индустриально-инновационных проектов в области информационно-коммуникационных технологий участников международного технологического парка "Астана Хаб", созданию инвестиционных фондов или долевому участию в инвестиционных фондах, а также развитию международного технологического парка "Астана Хаб", определенных пунктом 12 настоящей статьи.</w:t>
      </w:r>
    </w:p>
    <w:bookmarkEnd w:id="174"/>
    <w:bookmarkStart w:name="z925" w:id="175"/>
    <w:p>
      <w:pPr>
        <w:spacing w:after="0"/>
        <w:ind w:left="0"/>
        <w:jc w:val="left"/>
      </w:pPr>
      <w:r>
        <w:rPr>
          <w:rFonts w:ascii="Times New Roman"/>
          <w:b w:val="false"/>
          <w:i w:val="false"/>
          <w:color w:val="000000"/>
          <w:sz w:val="28"/>
        </w:rPr>
        <w:t>
      5. Международный технологический парк "Астана Хаб" использует имущество, сформированное в соответствии с пунктом 3 настоящей статьи, для обеспечения деятельности, функционирования и развития международного технологического парка "Астана Хаб".</w:t>
      </w:r>
    </w:p>
    <w:bookmarkEnd w:id="175"/>
    <w:bookmarkStart w:name="z926" w:id="176"/>
    <w:p>
      <w:pPr>
        <w:spacing w:after="0"/>
        <w:ind w:left="0"/>
        <w:jc w:val="left"/>
      </w:pPr>
      <w:r>
        <w:rPr>
          <w:rFonts w:ascii="Times New Roman"/>
          <w:b w:val="false"/>
          <w:i w:val="false"/>
          <w:color w:val="000000"/>
          <w:sz w:val="28"/>
        </w:rPr>
        <w:t>
      6. Участниками международного технологического парка "Астана Хаб" являются юридические лица, включенные им в перечень участников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176"/>
    <w:bookmarkStart w:name="z927" w:id="177"/>
    <w:p>
      <w:pPr>
        <w:spacing w:after="0"/>
        <w:ind w:left="0"/>
        <w:jc w:val="left"/>
      </w:pPr>
      <w:r>
        <w:rPr>
          <w:rFonts w:ascii="Times New Roman"/>
          <w:b w:val="false"/>
          <w:i w:val="false"/>
          <w:color w:val="000000"/>
          <w:sz w:val="28"/>
        </w:rPr>
        <w:t>
      Требования к участникам международного технологического парка "Астана Хаб" устанавливаются правилами деятельности международного технологического парка "Астана Хаб".</w:t>
      </w:r>
    </w:p>
    <w:bookmarkEnd w:id="177"/>
    <w:bookmarkStart w:name="z928" w:id="178"/>
    <w:p>
      <w:pPr>
        <w:spacing w:after="0"/>
        <w:ind w:left="0"/>
        <w:jc w:val="left"/>
      </w:pPr>
      <w:r>
        <w:rPr>
          <w:rFonts w:ascii="Times New Roman"/>
          <w:b w:val="false"/>
          <w:i w:val="false"/>
          <w:color w:val="000000"/>
          <w:sz w:val="28"/>
        </w:rPr>
        <w:t>
      7. Иностранцы и лица без гражданства, прибывающие на территорию Республики Казахстан для осуществления деятельности в международном технологическом парке "Астана Хаб", получают визу на въезд в загранучреждениях Республики Казахстан либо по прибытии в международные аэропорты Республики Казахстан по согласованию с органом национальной безопасности Республики Казахстан.</w:t>
      </w:r>
    </w:p>
    <w:bookmarkEnd w:id="178"/>
    <w:bookmarkStart w:name="z929" w:id="179"/>
    <w:p>
      <w:pPr>
        <w:spacing w:after="0"/>
        <w:ind w:left="0"/>
        <w:jc w:val="left"/>
      </w:pPr>
      <w:r>
        <w:rPr>
          <w:rFonts w:ascii="Times New Roman"/>
          <w:b w:val="false"/>
          <w:i w:val="false"/>
          <w:color w:val="000000"/>
          <w:sz w:val="28"/>
        </w:rPr>
        <w:t>
      8. Иностранцы и лица без гражданства, являющиеся работниками участников международного технологического парка "Астана Хаб" или работниками международного технологического парка "Астана Хаб", и члены их семей (супруг (супруга) и их дети, не достигшие восемнадцатилетнего возраста) получают визу на въезд сроком действия до пяти лет.</w:t>
      </w:r>
    </w:p>
    <w:bookmarkEnd w:id="179"/>
    <w:bookmarkStart w:name="z930" w:id="180"/>
    <w:p>
      <w:pPr>
        <w:spacing w:after="0"/>
        <w:ind w:left="0"/>
        <w:jc w:val="left"/>
      </w:pPr>
      <w:r>
        <w:rPr>
          <w:rFonts w:ascii="Times New Roman"/>
          <w:b w:val="false"/>
          <w:i w:val="false"/>
          <w:color w:val="000000"/>
          <w:sz w:val="28"/>
        </w:rPr>
        <w:t>
      9. Продление срока действия виз лицам, указанным в пунктах 7 и 8 настоящей статьи, по ходатайству международного технологического парка "Астана Хаб" может осуществляться без выезда за пределы Республики Казахстан в соответствии с законодательством Республики Казахстан.</w:t>
      </w:r>
    </w:p>
    <w:bookmarkEnd w:id="180"/>
    <w:bookmarkStart w:name="z931" w:id="181"/>
    <w:p>
      <w:pPr>
        <w:spacing w:after="0"/>
        <w:ind w:left="0"/>
        <w:jc w:val="left"/>
      </w:pPr>
      <w:r>
        <w:rPr>
          <w:rFonts w:ascii="Times New Roman"/>
          <w:b w:val="false"/>
          <w:i w:val="false"/>
          <w:color w:val="000000"/>
          <w:sz w:val="28"/>
        </w:rPr>
        <w:t>
      10. Международный технологический парк "Астана Хаб" и его участники обязаны иметь в наличии и хранить по каждому привлеченному работнику документы, подтверждающие их квалификацию, а привлеченные иностранцы и лица без гражданства обязаны представить их международному технологическому парку "Астана Хаб" или его участникам.</w:t>
      </w:r>
    </w:p>
    <w:bookmarkEnd w:id="181"/>
    <w:bookmarkStart w:name="z932" w:id="182"/>
    <w:p>
      <w:pPr>
        <w:spacing w:after="0"/>
        <w:ind w:left="0"/>
        <w:jc w:val="left"/>
      </w:pPr>
      <w:r>
        <w:rPr>
          <w:rFonts w:ascii="Times New Roman"/>
          <w:b w:val="false"/>
          <w:i w:val="false"/>
          <w:color w:val="000000"/>
          <w:sz w:val="28"/>
        </w:rPr>
        <w:t>
      11. Международный технологический парк "Астана Хаб" ведет учет привлеченной им и его участниками иностранной рабочей силы. Сведения о привлеченных иностранцах и лицах без гражданства международным технологическим парком "Астана Хаб" представляются в уполномоченный орган по вопросам миграции населения и Комитет национальной безопасности Республики Казахстан. Состав сведений, представляемых уполномоченному органу по вопросам миграции населения и Комитету национальной безопасности Республики Казахстан, периодичность и порядок их предоставления определяются уполномоченным органом в сфере информатизации по согласованию с уполномоченным органом по вопросам миграции населения и Комитетом национальной безопасности Республики Казахстан.</w:t>
      </w:r>
    </w:p>
    <w:bookmarkEnd w:id="182"/>
    <w:bookmarkStart w:name="z933" w:id="183"/>
    <w:p>
      <w:pPr>
        <w:spacing w:after="0"/>
        <w:ind w:left="0"/>
        <w:jc w:val="left"/>
      </w:pPr>
      <w:r>
        <w:rPr>
          <w:rFonts w:ascii="Times New Roman"/>
          <w:b w:val="false"/>
          <w:i w:val="false"/>
          <w:color w:val="000000"/>
          <w:sz w:val="28"/>
        </w:rPr>
        <w:t>
      12. Международный технологический парк "Астана Хаб" осуществляет иные функции, предусмотренные законодательством Республики Казахстан, а также осуществляет финансирование индустриально-инновационных проектов в области информационно-коммуникационных технологий участников международного технологического парка "Астана Хаб" и создает инвестиционные фонды или принимает долевое участие в инвестиционных фондах.</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13-1 в соответствии с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14. Государственная техническая служба</w:t>
      </w:r>
    </w:p>
    <w:bookmarkStart w:name="z155" w:id="184"/>
    <w:p>
      <w:pPr>
        <w:spacing w:after="0"/>
        <w:ind w:left="0"/>
        <w:jc w:val="left"/>
      </w:pPr>
      <w:r>
        <w:rPr>
          <w:rFonts w:ascii="Times New Roman"/>
          <w:b w:val="false"/>
          <w:i w:val="false"/>
          <w:color w:val="000000"/>
          <w:sz w:val="28"/>
        </w:rPr>
        <w:t>
      1. Государственная техническая служба осуществляет следующие виды деятельности в сфере информатизации, отнесенные к государственной монополии:</w:t>
      </w:r>
    </w:p>
    <w:bookmarkEnd w:id="184"/>
    <w:p>
      <w:pPr>
        <w:spacing w:after="0"/>
        <w:ind w:left="0"/>
        <w:jc w:val="left"/>
      </w:pPr>
      <w:r>
        <w:rPr>
          <w:rFonts w:ascii="Times New Roman"/>
          <w:b w:val="false"/>
          <w:i w:val="false"/>
          <w:color w:val="000000"/>
          <w:sz w:val="28"/>
        </w:rPr>
        <w:t>
      1) проводит аттестационное обследование информационной системы, информационно-коммуникационной платформы "электронного правительства" и интернет-ресурса государственного органа на их соответствие требованиям информационной безопасности;</w:t>
      </w:r>
    </w:p>
    <w:p>
      <w:pPr>
        <w:spacing w:after="0"/>
        <w:ind w:left="0"/>
        <w:jc w:val="left"/>
      </w:pPr>
      <w:r>
        <w:rPr>
          <w:rFonts w:ascii="Times New Roman"/>
          <w:b w:val="false"/>
          <w:i w:val="false"/>
          <w:color w:val="000000"/>
          <w:sz w:val="28"/>
        </w:rPr>
        <w:t>
      2) осуществляет мониторинг обеспечения защиты объектов информатизации "электронного правительства";</w:t>
      </w:r>
    </w:p>
    <w:p>
      <w:pPr>
        <w:spacing w:after="0"/>
        <w:ind w:left="0"/>
        <w:jc w:val="left"/>
      </w:pPr>
      <w:r>
        <w:rPr>
          <w:rFonts w:ascii="Times New Roman"/>
          <w:b w:val="false"/>
          <w:i w:val="false"/>
          <w:color w:val="000000"/>
          <w:sz w:val="28"/>
        </w:rPr>
        <w:t>
      3) осуществляет мониторинг обеспечения безопасного функционирования объектов информатизации "электронного правительства";</w:t>
      </w:r>
    </w:p>
    <w:p>
      <w:pPr>
        <w:spacing w:after="0"/>
        <w:ind w:left="0"/>
        <w:jc w:val="left"/>
      </w:pPr>
      <w:r>
        <w:rPr>
          <w:rFonts w:ascii="Times New Roman"/>
          <w:b w:val="false"/>
          <w:i w:val="false"/>
          <w:color w:val="000000"/>
          <w:sz w:val="28"/>
        </w:rPr>
        <w:t>
      4) осуществляет мониторинг интернет-ресурсов государственных органов в целях их безопасного использования и реагирование на инциденты информационной безопасности;</w:t>
      </w:r>
    </w:p>
    <w:p>
      <w:pPr>
        <w:spacing w:after="0"/>
        <w:ind w:left="0"/>
        <w:jc w:val="left"/>
      </w:pPr>
      <w:r>
        <w:rPr>
          <w:rFonts w:ascii="Times New Roman"/>
          <w:b w:val="false"/>
          <w:i w:val="false"/>
          <w:color w:val="000000"/>
          <w:sz w:val="28"/>
        </w:rPr>
        <w:t>
      5) осуществляет мониторинг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p>
    <w:p>
      <w:pPr>
        <w:spacing w:after="0"/>
        <w:ind w:left="0"/>
        <w:jc w:val="left"/>
      </w:pPr>
      <w:r>
        <w:rPr>
          <w:rFonts w:ascii="Times New Roman"/>
          <w:b w:val="false"/>
          <w:i w:val="false"/>
          <w:color w:val="000000"/>
          <w:sz w:val="28"/>
        </w:rPr>
        <w:t>
      6) проводит мероприятия по обеспечению защиты сетей телекоммуникаций, подключенных к Интернету через единый шлюз доступа к Интернету, и электронной почты государственных органов и местных исполнительных и представительных органов посредством единого шлюза электронной почты "электронного правительства";</w:t>
      </w:r>
    </w:p>
    <w:p>
      <w:pPr>
        <w:spacing w:after="0"/>
        <w:ind w:left="0"/>
        <w:jc w:val="left"/>
      </w:pPr>
      <w:r>
        <w:rPr>
          <w:rFonts w:ascii="Times New Roman"/>
          <w:b w:val="false"/>
          <w:i w:val="false"/>
          <w:color w:val="000000"/>
          <w:sz w:val="28"/>
        </w:rPr>
        <w:t>
      7) проводит испытания сервисного программного продукта, информационно-коммуникационной платформы "электронного правительства", интернет-ресурса и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на соответствие требованиям информационной безопасности;</w:t>
      </w:r>
    </w:p>
    <w:p>
      <w:pPr>
        <w:spacing w:after="0"/>
        <w:ind w:left="0"/>
        <w:jc w:val="left"/>
      </w:pPr>
      <w:r>
        <w:rPr>
          <w:rFonts w:ascii="Times New Roman"/>
          <w:b w:val="false"/>
          <w:i w:val="false"/>
          <w:color w:val="000000"/>
          <w:sz w:val="28"/>
        </w:rPr>
        <w:t>
      8) осуществляет согласование задания на проектирование информационно-коммуникационной услуги на соответствие требованиям информационной безопасности;</w:t>
      </w:r>
    </w:p>
    <w:p>
      <w:pPr>
        <w:spacing w:after="0"/>
        <w:ind w:left="0"/>
        <w:jc w:val="left"/>
      </w:pPr>
      <w:r>
        <w:rPr>
          <w:rFonts w:ascii="Times New Roman"/>
          <w:b w:val="false"/>
          <w:i w:val="false"/>
          <w:color w:val="000000"/>
          <w:sz w:val="28"/>
        </w:rPr>
        <w:t>
      9)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w:t>
      </w:r>
    </w:p>
    <w:p>
      <w:pPr>
        <w:spacing w:after="0"/>
        <w:ind w:left="0"/>
        <w:jc w:val="left"/>
      </w:pPr>
      <w:r>
        <w:rPr>
          <w:rFonts w:ascii="Times New Roman"/>
          <w:b w:val="false"/>
          <w:i w:val="false"/>
          <w:color w:val="000000"/>
          <w:sz w:val="28"/>
        </w:rPr>
        <w:t>
      10) проводит экспертизу инвестиционного предложения, технико-экономического обоснования бюджетного инвестиционного проекта и технического задания, направленных на создание или развитие информационных систем государственных органов, на соответствие требованиям информационной безопасности;</w:t>
      </w:r>
    </w:p>
    <w:p>
      <w:pPr>
        <w:spacing w:after="0"/>
        <w:ind w:left="0"/>
        <w:jc w:val="left"/>
      </w:pPr>
      <w:r>
        <w:rPr>
          <w:rFonts w:ascii="Times New Roman"/>
          <w:b w:val="false"/>
          <w:i w:val="false"/>
          <w:color w:val="000000"/>
          <w:sz w:val="28"/>
        </w:rPr>
        <w:t>
      11) осуществляет организационное и техническое сопровождение системы мониторинга обеспечения информационной безопасности;</w:t>
      </w:r>
    </w:p>
    <w:p>
      <w:pPr>
        <w:spacing w:after="0"/>
        <w:ind w:left="0"/>
        <w:jc w:val="left"/>
      </w:pPr>
      <w:r>
        <w:rPr>
          <w:rFonts w:ascii="Times New Roman"/>
          <w:b w:val="false"/>
          <w:i w:val="false"/>
          <w:color w:val="000000"/>
          <w:sz w:val="28"/>
        </w:rPr>
        <w:t>
      12) осуществляет мониторинг отказоустойчивости серверов доменных имен, обслуживающих казахстанские доменные имена верхнего уровня;</w:t>
      </w:r>
    </w:p>
    <w:p>
      <w:pPr>
        <w:spacing w:after="0"/>
        <w:ind w:left="0"/>
        <w:jc w:val="left"/>
      </w:pPr>
      <w:r>
        <w:rPr>
          <w:rFonts w:ascii="Times New Roman"/>
          <w:b w:val="false"/>
          <w:i w:val="false"/>
          <w:color w:val="000000"/>
          <w:sz w:val="28"/>
        </w:rPr>
        <w:t>
      13) сопровождает разработку планов адресации и нумерации сетей телекоммуникаций операторов связи, осуществляющих деятельность на территории Республики Казахстан;</w:t>
      </w:r>
    </w:p>
    <w:bookmarkStart w:name="z429" w:id="185"/>
    <w:p>
      <w:pPr>
        <w:spacing w:after="0"/>
        <w:ind w:left="0"/>
        <w:jc w:val="left"/>
      </w:pPr>
      <w:r>
        <w:rPr>
          <w:rFonts w:ascii="Times New Roman"/>
          <w:b w:val="false"/>
          <w:i w:val="false"/>
          <w:color w:val="000000"/>
          <w:sz w:val="28"/>
        </w:rPr>
        <w:t>
      13-1) осуществляет подключение и пропуск трафика операторов связи через единый шлюз доступа к Интернету и почтового трафика оператора связи через единый шлюз электронной почты "электронного правительства";</w:t>
      </w:r>
    </w:p>
    <w:bookmarkEnd w:id="185"/>
    <w:p>
      <w:pPr>
        <w:spacing w:after="0"/>
        <w:ind w:left="0"/>
        <w:jc w:val="left"/>
      </w:pPr>
      <w:r>
        <w:rPr>
          <w:rFonts w:ascii="Times New Roman"/>
          <w:b w:val="false"/>
          <w:i w:val="false"/>
          <w:color w:val="000000"/>
          <w:sz w:val="28"/>
        </w:rPr>
        <w:t>
      14) осуществляет работы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bookmarkStart w:name="z430" w:id="186"/>
    <w:p>
      <w:pPr>
        <w:spacing w:after="0"/>
        <w:ind w:left="0"/>
        <w:jc w:val="left"/>
      </w:pPr>
      <w:r>
        <w:rPr>
          <w:rFonts w:ascii="Times New Roman"/>
          <w:b w:val="false"/>
          <w:i w:val="false"/>
          <w:color w:val="000000"/>
          <w:sz w:val="28"/>
        </w:rPr>
        <w:t>
      15) реализует задачи и функции Национального координационного центра информационной безопасности.</w:t>
      </w:r>
    </w:p>
    <w:bookmarkEnd w:id="186"/>
    <w:bookmarkStart w:name="z156" w:id="187"/>
    <w:p>
      <w:pPr>
        <w:spacing w:after="0"/>
        <w:ind w:left="0"/>
        <w:jc w:val="left"/>
      </w:pP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органами национальной безопасности Республики Казахстан по согласованию с антимонопольным органом.</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14-1. Национальный институт развития в сфере обеспечения информационной безопасности</w:t>
      </w:r>
    </w:p>
    <w:p>
      <w:pPr>
        <w:spacing w:after="0"/>
        <w:ind w:left="0"/>
        <w:jc w:val="left"/>
      </w:pPr>
    </w:p>
    <w:p>
      <w:pPr>
        <w:spacing w:after="0"/>
        <w:ind w:left="0"/>
        <w:jc w:val="left"/>
      </w:pPr>
      <w:r>
        <w:rPr>
          <w:rFonts w:ascii="Times New Roman"/>
          <w:b w:val="false"/>
          <w:i w:val="false"/>
          <w:color w:val="000000"/>
          <w:sz w:val="28"/>
        </w:rPr>
        <w:t>
      Национальный институт развития в сфере обеспечения информационной безопасности:</w:t>
      </w:r>
    </w:p>
    <w:bookmarkStart w:name="z433" w:id="188"/>
    <w:p>
      <w:pPr>
        <w:spacing w:after="0"/>
        <w:ind w:left="0"/>
        <w:jc w:val="left"/>
      </w:pPr>
      <w:r>
        <w:rPr>
          <w:rFonts w:ascii="Times New Roman"/>
          <w:b w:val="false"/>
          <w:i w:val="false"/>
          <w:color w:val="000000"/>
          <w:sz w:val="28"/>
        </w:rPr>
        <w:t>
      1) участвует в реализации государственной политики в сфере обеспечения информационной безопасности;</w:t>
      </w:r>
    </w:p>
    <w:bookmarkEnd w:id="188"/>
    <w:bookmarkStart w:name="z434" w:id="189"/>
    <w:p>
      <w:pPr>
        <w:spacing w:after="0"/>
        <w:ind w:left="0"/>
        <w:jc w:val="left"/>
      </w:pPr>
      <w:r>
        <w:rPr>
          <w:rFonts w:ascii="Times New Roman"/>
          <w:b w:val="false"/>
          <w:i w:val="false"/>
          <w:color w:val="000000"/>
          <w:sz w:val="28"/>
        </w:rPr>
        <w:t>
      2) разрабатывает документы по стандартизации в сфере обеспечения информационной безопасности;</w:t>
      </w:r>
    </w:p>
    <w:bookmarkEnd w:id="189"/>
    <w:bookmarkStart w:name="z435" w:id="190"/>
    <w:p>
      <w:pPr>
        <w:spacing w:after="0"/>
        <w:ind w:left="0"/>
        <w:jc w:val="left"/>
      </w:pPr>
      <w:r>
        <w:rPr>
          <w:rFonts w:ascii="Times New Roman"/>
          <w:b w:val="false"/>
          <w:i w:val="false"/>
          <w:color w:val="000000"/>
          <w:sz w:val="28"/>
        </w:rPr>
        <w:t>
      3) осуществляет научно-техническую деятельность в сфере обеспечения информационной безопасности;</w:t>
      </w:r>
    </w:p>
    <w:bookmarkEnd w:id="190"/>
    <w:bookmarkStart w:name="z436" w:id="191"/>
    <w:p>
      <w:pPr>
        <w:spacing w:after="0"/>
        <w:ind w:left="0"/>
        <w:jc w:val="left"/>
      </w:pPr>
      <w:r>
        <w:rPr>
          <w:rFonts w:ascii="Times New Roman"/>
          <w:b w:val="false"/>
          <w:i w:val="false"/>
          <w:color w:val="000000"/>
          <w:sz w:val="28"/>
        </w:rPr>
        <w:t>
      4) проводит научно-техническую экспертизу проектов в сфере обеспечения информационной безопасности;</w:t>
      </w:r>
    </w:p>
    <w:bookmarkEnd w:id="191"/>
    <w:bookmarkStart w:name="z437" w:id="192"/>
    <w:p>
      <w:pPr>
        <w:spacing w:after="0"/>
        <w:ind w:left="0"/>
        <w:jc w:val="left"/>
      </w:pPr>
      <w:r>
        <w:rPr>
          <w:rFonts w:ascii="Times New Roman"/>
          <w:b w:val="false"/>
          <w:i w:val="false"/>
          <w:color w:val="000000"/>
          <w:sz w:val="28"/>
        </w:rPr>
        <w:t>
      5) осуществляет подготовку, переподготовку и повышение квалификации в сфере информационной безопасности.</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 Единый контакт-центр</w:t>
      </w:r>
    </w:p>
    <w:p>
      <w:pPr>
        <w:spacing w:after="0"/>
        <w:ind w:left="0"/>
        <w:jc w:val="left"/>
      </w:pPr>
      <w:r>
        <w:rPr>
          <w:rFonts w:ascii="Times New Roman"/>
          <w:b w:val="false"/>
          <w:i w:val="false"/>
          <w:color w:val="000000"/>
          <w:sz w:val="28"/>
        </w:rPr>
        <w:t>
      Единый контакт-центр:</w:t>
      </w:r>
    </w:p>
    <w:p>
      <w:pPr>
        <w:spacing w:after="0"/>
        <w:ind w:left="0"/>
        <w:jc w:val="left"/>
      </w:pPr>
      <w:r>
        <w:rPr>
          <w:rFonts w:ascii="Times New Roman"/>
          <w:b w:val="false"/>
          <w:i w:val="false"/>
          <w:color w:val="000000"/>
          <w:sz w:val="28"/>
        </w:rPr>
        <w:t>
      1) осуществляет круглосуточное консультационное сопровождение физических и юридических лиц по вопросам оказания государственных и иных услуг;</w:t>
      </w:r>
    </w:p>
    <w:p>
      <w:pPr>
        <w:spacing w:after="0"/>
        <w:ind w:left="0"/>
        <w:jc w:val="left"/>
      </w:pPr>
      <w:r>
        <w:rPr>
          <w:rFonts w:ascii="Times New Roman"/>
          <w:b w:val="false"/>
          <w:i w:val="false"/>
          <w:color w:val="000000"/>
          <w:sz w:val="28"/>
        </w:rPr>
        <w:t>
      2) осуществляет круглосуточное консультационное сопровождение государственных органов по вопросам оказываемых им информационно-коммуникационных услуг;</w:t>
      </w:r>
    </w:p>
    <w:p>
      <w:pPr>
        <w:spacing w:after="0"/>
        <w:ind w:left="0"/>
        <w:jc w:val="left"/>
      </w:pPr>
      <w:r>
        <w:rPr>
          <w:rFonts w:ascii="Times New Roman"/>
          <w:b w:val="false"/>
          <w:i w:val="false"/>
          <w:color w:val="000000"/>
          <w:sz w:val="28"/>
        </w:rPr>
        <w:t>
      3) осуществляет круглосуточное консультационное сопровождение физических и юридических лиц, государственных органов по вопросам "электронного правительства";</w:t>
      </w:r>
    </w:p>
    <w:p>
      <w:pPr>
        <w:spacing w:after="0"/>
        <w:ind w:left="0"/>
        <w:jc w:val="left"/>
      </w:pPr>
      <w:r>
        <w:rPr>
          <w:rFonts w:ascii="Times New Roman"/>
          <w:b w:val="false"/>
          <w:i w:val="false"/>
          <w:color w:val="000000"/>
          <w:sz w:val="28"/>
        </w:rPr>
        <w:t>
      4) направляет оператору, государственным органам и иным организациям запросы для дачи разъяснений по вопросам, возникшим у получателя информационно-коммуникационных, государственных и иных услуг;</w:t>
      </w:r>
    </w:p>
    <w:p>
      <w:pPr>
        <w:spacing w:after="0"/>
        <w:ind w:left="0"/>
        <w:jc w:val="left"/>
      </w:pPr>
      <w:r>
        <w:rPr>
          <w:rFonts w:ascii="Times New Roman"/>
          <w:b w:val="false"/>
          <w:i w:val="false"/>
          <w:color w:val="000000"/>
          <w:sz w:val="28"/>
        </w:rPr>
        <w:t>
      5) на систематической основе направляет оператору, государственным органам и иным организациям информацию по поступившим обращениям физических и юридических лиц.</w:t>
      </w:r>
    </w:p>
    <w:bookmarkStart w:name="z157" w:id="193"/>
    <w:p>
      <w:pPr>
        <w:spacing w:after="0"/>
        <w:ind w:left="0"/>
        <w:jc w:val="left"/>
      </w:pPr>
      <w:r>
        <w:rPr>
          <w:rFonts w:ascii="Times New Roman"/>
          <w:b/>
          <w:i w:val="false"/>
          <w:color w:val="000000"/>
        </w:rPr>
        <w:t xml:space="preserve"> Глава 3. ПРАВА И ОБЯЗАННОСТИ СУБЪЕКТОВ ИНФОРМАТИЗАЦИИ</w:t>
      </w:r>
    </w:p>
    <w:bookmarkEnd w:id="193"/>
    <w:p>
      <w:pPr>
        <w:spacing w:after="0"/>
        <w:ind w:left="0"/>
        <w:jc w:val="left"/>
      </w:pPr>
      <w:r>
        <w:rPr>
          <w:rFonts w:ascii="Times New Roman"/>
          <w:b/>
          <w:i w:val="false"/>
          <w:color w:val="000000"/>
          <w:sz w:val="28"/>
        </w:rPr>
        <w:t>Статья 16. Права и обязанности собственника объектов информатизации</w:t>
      </w:r>
    </w:p>
    <w:bookmarkStart w:name="z158" w:id="194"/>
    <w:p>
      <w:pPr>
        <w:spacing w:after="0"/>
        <w:ind w:left="0"/>
        <w:jc w:val="left"/>
      </w:pPr>
      <w:r>
        <w:rPr>
          <w:rFonts w:ascii="Times New Roman"/>
          <w:b w:val="false"/>
          <w:i w:val="false"/>
          <w:color w:val="000000"/>
          <w:sz w:val="28"/>
        </w:rPr>
        <w:t>
      1. Собственник объектов информатизации вправе:</w:t>
      </w:r>
    </w:p>
    <w:bookmarkEnd w:id="194"/>
    <w:p>
      <w:pPr>
        <w:spacing w:after="0"/>
        <w:ind w:left="0"/>
        <w:jc w:val="left"/>
      </w:pPr>
      <w:r>
        <w:rPr>
          <w:rFonts w:ascii="Times New Roman"/>
          <w:b w:val="false"/>
          <w:i w:val="false"/>
          <w:color w:val="000000"/>
          <w:sz w:val="28"/>
        </w:rPr>
        <w:t>
      1) передавать объекты информатизации в аренду, доверительное управление, хозяйственное ведение или оперативное управление и иным образом распоряжаться ими;</w:t>
      </w:r>
    </w:p>
    <w:p>
      <w:pPr>
        <w:spacing w:after="0"/>
        <w:ind w:left="0"/>
        <w:jc w:val="left"/>
      </w:pPr>
      <w:r>
        <w:rPr>
          <w:rFonts w:ascii="Times New Roman"/>
          <w:b w:val="false"/>
          <w:i w:val="false"/>
          <w:color w:val="000000"/>
          <w:sz w:val="28"/>
        </w:rPr>
        <w:t>
      2) устанавливать в пределах своей компетенции режим и правила обработки, защиты и доступа к электронным информационным ресурсам;</w:t>
      </w:r>
    </w:p>
    <w:p>
      <w:pPr>
        <w:spacing w:after="0"/>
        <w:ind w:left="0"/>
        <w:jc w:val="left"/>
      </w:pPr>
      <w:r>
        <w:rPr>
          <w:rFonts w:ascii="Times New Roman"/>
          <w:b w:val="false"/>
          <w:i w:val="false"/>
          <w:color w:val="000000"/>
          <w:sz w:val="28"/>
        </w:rPr>
        <w:t>
      3) устанавливать в пределах своей компетенции режим и правила защиты и доступа к объектам информационно-коммуникационной инфраструктуры;</w:t>
      </w:r>
    </w:p>
    <w:p>
      <w:pPr>
        <w:spacing w:after="0"/>
        <w:ind w:left="0"/>
        <w:jc w:val="left"/>
      </w:pPr>
      <w:r>
        <w:rPr>
          <w:rFonts w:ascii="Times New Roman"/>
          <w:b w:val="false"/>
          <w:i w:val="false"/>
          <w:color w:val="000000"/>
          <w:sz w:val="28"/>
        </w:rPr>
        <w:t>
      4) определять условия распоряжения электронными информационными ресурсами при их хранении, копировании и распространении;</w:t>
      </w:r>
    </w:p>
    <w:p>
      <w:pPr>
        <w:spacing w:after="0"/>
        <w:ind w:left="0"/>
        <w:jc w:val="left"/>
      </w:pPr>
      <w:r>
        <w:rPr>
          <w:rFonts w:ascii="Times New Roman"/>
          <w:b w:val="false"/>
          <w:i w:val="false"/>
          <w:color w:val="000000"/>
          <w:sz w:val="28"/>
        </w:rPr>
        <w:t>
      5) определять условия владения и пользования объектами информационно-коммуникационной инфраструктуры.</w:t>
      </w:r>
    </w:p>
    <w:bookmarkStart w:name="z159" w:id="195"/>
    <w:p>
      <w:pPr>
        <w:spacing w:after="0"/>
        <w:ind w:left="0"/>
        <w:jc w:val="left"/>
      </w:pPr>
      <w:r>
        <w:rPr>
          <w:rFonts w:ascii="Times New Roman"/>
          <w:b w:val="false"/>
          <w:i w:val="false"/>
          <w:color w:val="000000"/>
          <w:sz w:val="28"/>
        </w:rPr>
        <w:t>
      2. Собственник объектов информатизации обязан:</w:t>
      </w:r>
    </w:p>
    <w:bookmarkEnd w:id="195"/>
    <w:p>
      <w:pPr>
        <w:spacing w:after="0"/>
        <w:ind w:left="0"/>
        <w:jc w:val="left"/>
      </w:pPr>
      <w:r>
        <w:rPr>
          <w:rFonts w:ascii="Times New Roman"/>
          <w:b w:val="false"/>
          <w:i w:val="false"/>
          <w:color w:val="000000"/>
          <w:sz w:val="28"/>
        </w:rPr>
        <w:t>
      1) принимать меры по защите объектов информатизации;</w:t>
      </w:r>
    </w:p>
    <w:p>
      <w:pPr>
        <w:spacing w:after="0"/>
        <w:ind w:left="0"/>
        <w:jc w:val="left"/>
      </w:pPr>
      <w:r>
        <w:rPr>
          <w:rFonts w:ascii="Times New Roman"/>
          <w:b w:val="false"/>
          <w:i w:val="false"/>
          <w:color w:val="000000"/>
          <w:sz w:val="28"/>
        </w:rPr>
        <w:t>
      2)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законодательными актами Республики Казахстан;</w:t>
      </w:r>
    </w:p>
    <w:p>
      <w:pPr>
        <w:spacing w:after="0"/>
        <w:ind w:left="0"/>
        <w:jc w:val="left"/>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bookmarkStart w:name="z160" w:id="196"/>
    <w:p>
      <w:pPr>
        <w:spacing w:after="0"/>
        <w:ind w:left="0"/>
        <w:jc w:val="left"/>
      </w:pPr>
      <w:r>
        <w:rPr>
          <w:rFonts w:ascii="Times New Roman"/>
          <w:b w:val="false"/>
          <w:i w:val="false"/>
          <w:color w:val="000000"/>
          <w:sz w:val="28"/>
        </w:rPr>
        <w:t>
      3. Собственник информационной системы обладает правами владения, пользования и распоряжения информационной системой в целом как имущественным комплексом.</w:t>
      </w:r>
    </w:p>
    <w:bookmarkEnd w:id="196"/>
    <w:bookmarkStart w:name="z161" w:id="197"/>
    <w:p>
      <w:pPr>
        <w:spacing w:after="0"/>
        <w:ind w:left="0"/>
        <w:jc w:val="left"/>
      </w:pPr>
      <w:r>
        <w:rPr>
          <w:rFonts w:ascii="Times New Roman"/>
          <w:b w:val="false"/>
          <w:i w:val="false"/>
          <w:color w:val="000000"/>
          <w:sz w:val="28"/>
        </w:rPr>
        <w:t>
      4. Собственник информационной системы вправе, если иное не установлено законами Республики Казахстан или собственником электронных информационных ресурсов, запретить или ограничить перемещение и распространение электронных информационных ресурсов, содержащихся в данной информационной системе.</w:t>
      </w:r>
    </w:p>
    <w:bookmarkEnd w:id="197"/>
    <w:bookmarkStart w:name="z162" w:id="198"/>
    <w:p>
      <w:pPr>
        <w:spacing w:after="0"/>
        <w:ind w:left="0"/>
        <w:jc w:val="left"/>
      </w:pPr>
      <w:r>
        <w:rPr>
          <w:rFonts w:ascii="Times New Roman"/>
          <w:b w:val="false"/>
          <w:i w:val="false"/>
          <w:color w:val="000000"/>
          <w:sz w:val="28"/>
        </w:rPr>
        <w:t>
      5. В случае, если собственник информационной системы не является собственником электронных информационных ресурсов, находящихся в данной информационной системе, а также собственником информационно-коммуникационной инфраструктуры, используемой для данной информационной системы, порядок эксплуатации информационной системы и доступа к электронным информационным ресурсам и информационно-коммуникационной инфраструктуре определяется соглашением между собственниками.</w:t>
      </w:r>
    </w:p>
    <w:bookmarkEnd w:id="198"/>
    <w:bookmarkStart w:name="z163" w:id="199"/>
    <w:p>
      <w:pPr>
        <w:spacing w:after="0"/>
        <w:ind w:left="0"/>
        <w:jc w:val="left"/>
      </w:pPr>
      <w:r>
        <w:rPr>
          <w:rFonts w:ascii="Times New Roman"/>
          <w:b w:val="false"/>
          <w:i w:val="false"/>
          <w:color w:val="000000"/>
          <w:sz w:val="28"/>
        </w:rPr>
        <w:t>
      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bookmarkEnd w:id="199"/>
    <w:p>
      <w:pPr>
        <w:spacing w:after="0"/>
        <w:ind w:left="0"/>
        <w:jc w:val="left"/>
      </w:pPr>
      <w:r>
        <w:rPr>
          <w:rFonts w:ascii="Times New Roman"/>
          <w:b/>
          <w:i w:val="false"/>
          <w:color w:val="000000"/>
          <w:sz w:val="28"/>
        </w:rPr>
        <w:t>Статья 17. Права и обязанности владельца объектов информатизации</w:t>
      </w:r>
    </w:p>
    <w:bookmarkStart w:name="z164" w:id="200"/>
    <w:p>
      <w:pPr>
        <w:spacing w:after="0"/>
        <w:ind w:left="0"/>
        <w:jc w:val="left"/>
      </w:pPr>
      <w:r>
        <w:rPr>
          <w:rFonts w:ascii="Times New Roman"/>
          <w:b w:val="false"/>
          <w:i w:val="false"/>
          <w:color w:val="000000"/>
          <w:sz w:val="28"/>
        </w:rPr>
        <w:t>
      1. Владелец объектов информатизации вправе:</w:t>
      </w:r>
    </w:p>
    <w:bookmarkEnd w:id="200"/>
    <w:p>
      <w:pPr>
        <w:spacing w:after="0"/>
        <w:ind w:left="0"/>
        <w:jc w:val="left"/>
      </w:pPr>
      <w:r>
        <w:rPr>
          <w:rFonts w:ascii="Times New Roman"/>
          <w:b w:val="false"/>
          <w:i w:val="false"/>
          <w:color w:val="000000"/>
          <w:sz w:val="28"/>
        </w:rPr>
        <w:t>
      1) владеть и пользоваться объектами информатизации на условиях, определенных собственником;</w:t>
      </w:r>
    </w:p>
    <w:p>
      <w:pPr>
        <w:spacing w:after="0"/>
        <w:ind w:left="0"/>
        <w:jc w:val="left"/>
      </w:pPr>
      <w:r>
        <w:rPr>
          <w:rFonts w:ascii="Times New Roman"/>
          <w:b w:val="false"/>
          <w:i w:val="false"/>
          <w:color w:val="000000"/>
          <w:sz w:val="28"/>
        </w:rPr>
        <w:t>
      2) определять условия доступа и пользования электронными информационными ресурсами, объектами информационно-коммуникационной инфраструктуры третьими лицами в соответствии с подпунктом 1) настоящего пункта;</w:t>
      </w:r>
    </w:p>
    <w:p>
      <w:pPr>
        <w:spacing w:after="0"/>
        <w:ind w:left="0"/>
        <w:jc w:val="left"/>
      </w:pPr>
      <w:r>
        <w:rPr>
          <w:rFonts w:ascii="Times New Roman"/>
          <w:b w:val="false"/>
          <w:i w:val="false"/>
          <w:color w:val="000000"/>
          <w:sz w:val="28"/>
        </w:rPr>
        <w:t>
      3) определять условия обработки электронных информационных ресурсов в информационной системе.</w:t>
      </w:r>
    </w:p>
    <w:bookmarkStart w:name="z165" w:id="201"/>
    <w:p>
      <w:pPr>
        <w:spacing w:after="0"/>
        <w:ind w:left="0"/>
        <w:jc w:val="left"/>
      </w:pPr>
      <w:r>
        <w:rPr>
          <w:rFonts w:ascii="Times New Roman"/>
          <w:b w:val="false"/>
          <w:i w:val="false"/>
          <w:color w:val="000000"/>
          <w:sz w:val="28"/>
        </w:rPr>
        <w:t>
      2. Владелец объектов информатизации обязан:</w:t>
      </w:r>
    </w:p>
    <w:bookmarkEnd w:id="201"/>
    <w:p>
      <w:pPr>
        <w:spacing w:after="0"/>
        <w:ind w:left="0"/>
        <w:jc w:val="left"/>
      </w:pPr>
      <w:r>
        <w:rPr>
          <w:rFonts w:ascii="Times New Roman"/>
          <w:b w:val="false"/>
          <w:i w:val="false"/>
          <w:color w:val="000000"/>
          <w:sz w:val="28"/>
        </w:rPr>
        <w:t>
      1) соблюдать права и законные интересы собственника объектов информатизации и третьих лиц;</w:t>
      </w:r>
    </w:p>
    <w:p>
      <w:pPr>
        <w:spacing w:after="0"/>
        <w:ind w:left="0"/>
        <w:jc w:val="left"/>
      </w:pPr>
      <w:r>
        <w:rPr>
          <w:rFonts w:ascii="Times New Roman"/>
          <w:b w:val="false"/>
          <w:i w:val="false"/>
          <w:color w:val="000000"/>
          <w:sz w:val="28"/>
        </w:rPr>
        <w:t>
      2) осуществлять меры по защите объектов информатизации;</w:t>
      </w:r>
    </w:p>
    <w:p>
      <w:pPr>
        <w:spacing w:after="0"/>
        <w:ind w:left="0"/>
        <w:jc w:val="left"/>
      </w:pPr>
      <w:r>
        <w:rPr>
          <w:rFonts w:ascii="Times New Roman"/>
          <w:b w:val="false"/>
          <w:i w:val="false"/>
          <w:color w:val="000000"/>
          <w:sz w:val="28"/>
        </w:rPr>
        <w:t>
      3)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законами Республики Казахстан;</w:t>
      </w:r>
    </w:p>
    <w:p>
      <w:pPr>
        <w:spacing w:after="0"/>
        <w:ind w:left="0"/>
        <w:jc w:val="left"/>
      </w:pPr>
      <w:r>
        <w:rPr>
          <w:rFonts w:ascii="Times New Roman"/>
          <w:b w:val="false"/>
          <w:i w:val="false"/>
          <w:color w:val="000000"/>
          <w:sz w:val="28"/>
        </w:rPr>
        <w:t>
      4) осуществлять иные обязанности в соответствии с настоящим Законом и иными законами Республики Казахстан.</w:t>
      </w:r>
    </w:p>
    <w:bookmarkStart w:name="z438" w:id="202"/>
    <w:p>
      <w:pPr>
        <w:spacing w:after="0"/>
        <w:ind w:left="0"/>
        <w:jc w:val="left"/>
      </w:pPr>
      <w:r>
        <w:rPr>
          <w:rFonts w:ascii="Times New Roman"/>
          <w:b w:val="false"/>
          <w:i w:val="false"/>
          <w:color w:val="000000"/>
          <w:sz w:val="28"/>
        </w:rPr>
        <w:t>
      2-1. Владелец критически важных объектов информационно-коммуникационной инфраструктуры также обязан:</w:t>
      </w:r>
    </w:p>
    <w:bookmarkEnd w:id="202"/>
    <w:bookmarkStart w:name="z439" w:id="203"/>
    <w:p>
      <w:pPr>
        <w:spacing w:after="0"/>
        <w:ind w:left="0"/>
        <w:jc w:val="left"/>
      </w:pPr>
      <w:r>
        <w:rPr>
          <w:rFonts w:ascii="Times New Roman"/>
          <w:b w:val="false"/>
          <w:i w:val="false"/>
          <w:color w:val="000000"/>
          <w:sz w:val="28"/>
        </w:rPr>
        <w:t>
      1) осуществлять мониторинг обеспечения информационной безопасности объектов информатизации в порядке, определяемом уполномоченным органом в сфере обеспечения информационной безопасности;</w:t>
      </w:r>
    </w:p>
    <w:bookmarkEnd w:id="203"/>
    <w:bookmarkStart w:name="z440" w:id="204"/>
    <w:p>
      <w:pPr>
        <w:spacing w:after="0"/>
        <w:ind w:left="0"/>
        <w:jc w:val="left"/>
      </w:pPr>
      <w:r>
        <w:rPr>
          <w:rFonts w:ascii="Times New Roman"/>
          <w:b w:val="false"/>
          <w:i w:val="false"/>
          <w:color w:val="000000"/>
          <w:sz w:val="28"/>
        </w:rPr>
        <w:t>
      2) обеспечить подключение систем мониторинга обеспечения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w:t>
      </w:r>
    </w:p>
    <w:bookmarkEnd w:id="204"/>
    <w:bookmarkStart w:name="z441" w:id="205"/>
    <w:p>
      <w:pPr>
        <w:spacing w:after="0"/>
        <w:ind w:left="0"/>
        <w:jc w:val="left"/>
      </w:pPr>
      <w:r>
        <w:rPr>
          <w:rFonts w:ascii="Times New Roman"/>
          <w:b w:val="false"/>
          <w:i w:val="false"/>
          <w:color w:val="000000"/>
          <w:sz w:val="28"/>
        </w:rPr>
        <w:t xml:space="preserve">
      При этом подключение систем мониторинга обеспечения информационной безопасности осуществляется собственным подразделением или приобретением услуг третьих лиц в соответствии с гражданским законодательством Республики Казахстан; </w:t>
      </w:r>
    </w:p>
    <w:bookmarkEnd w:id="205"/>
    <w:bookmarkStart w:name="z442" w:id="206"/>
    <w:p>
      <w:pPr>
        <w:spacing w:after="0"/>
        <w:ind w:left="0"/>
        <w:jc w:val="left"/>
      </w:pPr>
      <w:r>
        <w:rPr>
          <w:rFonts w:ascii="Times New Roman"/>
          <w:b w:val="false"/>
          <w:i w:val="false"/>
          <w:color w:val="000000"/>
          <w:sz w:val="28"/>
        </w:rPr>
        <w:t>
      3) оповещать Национальный координационный центр информационной безопасности об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w:t>
      </w:r>
    </w:p>
    <w:bookmarkEnd w:id="206"/>
    <w:bookmarkStart w:name="z443" w:id="207"/>
    <w:p>
      <w:pPr>
        <w:spacing w:after="0"/>
        <w:ind w:left="0"/>
        <w:jc w:val="left"/>
      </w:pPr>
      <w:r>
        <w:rPr>
          <w:rFonts w:ascii="Times New Roman"/>
          <w:b w:val="false"/>
          <w:i w:val="false"/>
          <w:color w:val="000000"/>
          <w:sz w:val="28"/>
        </w:rPr>
        <w:t xml:space="preserve">
      4) осуществлять передачу резервных копий электронных информационных ресурсов на единую платформу резервного хранения электронных информационных ресурсов в порядке и сроки, которые определены уполномоченным органом в сфере обеспечения информационной безопасности, если иное не установлено законодательными актами Республики Казахстан. </w:t>
      </w:r>
    </w:p>
    <w:bookmarkEnd w:id="207"/>
    <w:bookmarkStart w:name="z444" w:id="208"/>
    <w:p>
      <w:pPr>
        <w:spacing w:after="0"/>
        <w:ind w:left="0"/>
        <w:jc w:val="left"/>
      </w:pPr>
      <w:r>
        <w:rPr>
          <w:rFonts w:ascii="Times New Roman"/>
          <w:b w:val="false"/>
          <w:i w:val="false"/>
          <w:color w:val="000000"/>
          <w:sz w:val="28"/>
        </w:rPr>
        <w:t>
      Запрещается доступ к копии электронного информационного ресурса, хранящейся на единой платформе резервного хранения электронных информационных ресурсов, за исключением владельца электронного информационного ресурса.</w:t>
      </w:r>
    </w:p>
    <w:bookmarkEnd w:id="208"/>
    <w:bookmarkStart w:name="z166" w:id="209"/>
    <w:p>
      <w:pPr>
        <w:spacing w:after="0"/>
        <w:ind w:left="0"/>
        <w:jc w:val="left"/>
      </w:pPr>
      <w:r>
        <w:rPr>
          <w:rFonts w:ascii="Times New Roman"/>
          <w:b w:val="false"/>
          <w:i w:val="false"/>
          <w:color w:val="000000"/>
          <w:sz w:val="28"/>
        </w:rPr>
        <w:t>
      3. Владелец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18. Права и обязанности пользователя</w:t>
      </w:r>
    </w:p>
    <w:bookmarkStart w:name="z167" w:id="210"/>
    <w:p>
      <w:pPr>
        <w:spacing w:after="0"/>
        <w:ind w:left="0"/>
        <w:jc w:val="left"/>
      </w:pPr>
      <w:r>
        <w:rPr>
          <w:rFonts w:ascii="Times New Roman"/>
          <w:b w:val="false"/>
          <w:i w:val="false"/>
          <w:color w:val="000000"/>
          <w:sz w:val="28"/>
        </w:rPr>
        <w:t>
      1. Пользователь вправе:</w:t>
      </w:r>
    </w:p>
    <w:bookmarkEnd w:id="210"/>
    <w:p>
      <w:pPr>
        <w:spacing w:after="0"/>
        <w:ind w:left="0"/>
        <w:jc w:val="left"/>
      </w:pPr>
      <w:r>
        <w:rPr>
          <w:rFonts w:ascii="Times New Roman"/>
          <w:b w:val="false"/>
          <w:i w:val="false"/>
          <w:color w:val="000000"/>
          <w:sz w:val="28"/>
        </w:rPr>
        <w:t>
      1) получать, использовать, распространять, передавать, предоставлять третьим лицам электронные информационные ресурсы, в том числе открытые данные, использовать информационную систему на условиях, определенных законодательством Республики Казахстан, собственником или владельцем электронных информационных ресурсов, информационной системы;</w:t>
      </w:r>
    </w:p>
    <w:p>
      <w:pPr>
        <w:spacing w:after="0"/>
        <w:ind w:left="0"/>
        <w:jc w:val="left"/>
      </w:pPr>
      <w:r>
        <w:rPr>
          <w:rFonts w:ascii="Times New Roman"/>
          <w:b w:val="false"/>
          <w:i w:val="false"/>
          <w:color w:val="000000"/>
          <w:sz w:val="28"/>
        </w:rPr>
        <w:t>
      2) ознакомиться со своими персональными данными, содержащимися в электронных информационных ресурсах, информационной системе, если иное не установлено законами Республики Казахстан.</w:t>
      </w:r>
    </w:p>
    <w:bookmarkStart w:name="z168" w:id="211"/>
    <w:p>
      <w:pPr>
        <w:spacing w:after="0"/>
        <w:ind w:left="0"/>
        <w:jc w:val="left"/>
      </w:pPr>
      <w:r>
        <w:rPr>
          <w:rFonts w:ascii="Times New Roman"/>
          <w:b w:val="false"/>
          <w:i w:val="false"/>
          <w:color w:val="000000"/>
          <w:sz w:val="28"/>
        </w:rPr>
        <w:t>
      2. Пользователь обязан:</w:t>
      </w:r>
    </w:p>
    <w:bookmarkEnd w:id="211"/>
    <w:p>
      <w:pPr>
        <w:spacing w:after="0"/>
        <w:ind w:left="0"/>
        <w:jc w:val="left"/>
      </w:pPr>
      <w:r>
        <w:rPr>
          <w:rFonts w:ascii="Times New Roman"/>
          <w:b w:val="false"/>
          <w:i w:val="false"/>
          <w:color w:val="000000"/>
          <w:sz w:val="28"/>
        </w:rPr>
        <w:t>
      1) соблюдать права и законные интересы собственника или владельца электронных информационных ресурсов, информационной системы и третьих лиц;</w:t>
      </w:r>
    </w:p>
    <w:p>
      <w:pPr>
        <w:spacing w:after="0"/>
        <w:ind w:left="0"/>
        <w:jc w:val="left"/>
      </w:pPr>
      <w:r>
        <w:rPr>
          <w:rFonts w:ascii="Times New Roman"/>
          <w:b w:val="false"/>
          <w:i w:val="false"/>
          <w:color w:val="000000"/>
          <w:sz w:val="28"/>
        </w:rPr>
        <w:t>
      2) обеспечивать защиту электронных информационных ресурсов, информационной системы в соответствии с настоящим Законом и законодательством Республики Казахстан;</w:t>
      </w:r>
    </w:p>
    <w:p>
      <w:pPr>
        <w:spacing w:after="0"/>
        <w:ind w:left="0"/>
        <w:jc w:val="left"/>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p>
      <w:pPr>
        <w:spacing w:after="0"/>
        <w:ind w:left="0"/>
        <w:jc w:val="left"/>
      </w:pPr>
      <w:r>
        <w:rPr>
          <w:rFonts w:ascii="Times New Roman"/>
          <w:b/>
          <w:i w:val="false"/>
          <w:color w:val="000000"/>
          <w:sz w:val="28"/>
        </w:rPr>
        <w:t>Статья 19. Виды услуг, оказываемых в электронной форме</w:t>
      </w:r>
    </w:p>
    <w:bookmarkStart w:name="z169" w:id="212"/>
    <w:p>
      <w:pPr>
        <w:spacing w:after="0"/>
        <w:ind w:left="0"/>
        <w:jc w:val="left"/>
      </w:pPr>
      <w:r>
        <w:rPr>
          <w:rFonts w:ascii="Times New Roman"/>
          <w:b w:val="false"/>
          <w:i w:val="false"/>
          <w:color w:val="000000"/>
          <w:sz w:val="28"/>
        </w:rPr>
        <w:t>
      1. По степени автоматизации услуги, оказываемые в электронной форме, являются:</w:t>
      </w:r>
    </w:p>
    <w:bookmarkEnd w:id="212"/>
    <w:p>
      <w:pPr>
        <w:spacing w:after="0"/>
        <w:ind w:left="0"/>
        <w:jc w:val="left"/>
      </w:pPr>
      <w:r>
        <w:rPr>
          <w:rFonts w:ascii="Times New Roman"/>
          <w:b w:val="false"/>
          <w:i w:val="false"/>
          <w:color w:val="000000"/>
          <w:sz w:val="28"/>
        </w:rPr>
        <w:t>
      1) полностью автоматизированными;</w:t>
      </w:r>
    </w:p>
    <w:p>
      <w:pPr>
        <w:spacing w:after="0"/>
        <w:ind w:left="0"/>
        <w:jc w:val="left"/>
      </w:pPr>
      <w:r>
        <w:rPr>
          <w:rFonts w:ascii="Times New Roman"/>
          <w:b w:val="false"/>
          <w:i w:val="false"/>
          <w:color w:val="000000"/>
          <w:sz w:val="28"/>
        </w:rPr>
        <w:t>
      2) частично автоматизированными.</w:t>
      </w:r>
    </w:p>
    <w:p>
      <w:pPr>
        <w:spacing w:after="0"/>
        <w:ind w:left="0"/>
        <w:jc w:val="left"/>
      </w:pPr>
      <w:r>
        <w:rPr>
          <w:rFonts w:ascii="Times New Roman"/>
          <w:b w:val="false"/>
          <w:i w:val="false"/>
          <w:color w:val="000000"/>
          <w:sz w:val="28"/>
        </w:rPr>
        <w:t>
      Полностью автоматизированной является услуга, исключающая в процессе ее оказания бумажный документооборот.</w:t>
      </w:r>
    </w:p>
    <w:p>
      <w:pPr>
        <w:spacing w:after="0"/>
        <w:ind w:left="0"/>
        <w:jc w:val="left"/>
      </w:pPr>
      <w:r>
        <w:rPr>
          <w:rFonts w:ascii="Times New Roman"/>
          <w:b w:val="false"/>
          <w:i w:val="false"/>
          <w:color w:val="000000"/>
          <w:sz w:val="28"/>
        </w:rPr>
        <w:t>
      Частично автоматизированной услугой является электронная услуга, содержащая в процессе ее оказания последовательность бумажного и электронного документооборота.</w:t>
      </w:r>
    </w:p>
    <w:bookmarkStart w:name="z170" w:id="213"/>
    <w:p>
      <w:pPr>
        <w:spacing w:after="0"/>
        <w:ind w:left="0"/>
        <w:jc w:val="left"/>
      </w:pPr>
      <w:r>
        <w:rPr>
          <w:rFonts w:ascii="Times New Roman"/>
          <w:b w:val="false"/>
          <w:i w:val="false"/>
          <w:color w:val="000000"/>
          <w:sz w:val="28"/>
        </w:rPr>
        <w:t>
      2. По способу оказания услуги в электронной форме являются:</w:t>
      </w:r>
    </w:p>
    <w:bookmarkEnd w:id="213"/>
    <w:p>
      <w:pPr>
        <w:spacing w:after="0"/>
        <w:ind w:left="0"/>
        <w:jc w:val="left"/>
      </w:pPr>
      <w:r>
        <w:rPr>
          <w:rFonts w:ascii="Times New Roman"/>
          <w:b w:val="false"/>
          <w:i w:val="false"/>
          <w:color w:val="000000"/>
          <w:sz w:val="28"/>
        </w:rPr>
        <w:t>
      1) информационными;</w:t>
      </w:r>
    </w:p>
    <w:p>
      <w:pPr>
        <w:spacing w:after="0"/>
        <w:ind w:left="0"/>
        <w:jc w:val="left"/>
      </w:pPr>
      <w:r>
        <w:rPr>
          <w:rFonts w:ascii="Times New Roman"/>
          <w:b w:val="false"/>
          <w:i w:val="false"/>
          <w:color w:val="000000"/>
          <w:sz w:val="28"/>
        </w:rPr>
        <w:t>
      2) интерактивными;</w:t>
      </w:r>
    </w:p>
    <w:p>
      <w:pPr>
        <w:spacing w:after="0"/>
        <w:ind w:left="0"/>
        <w:jc w:val="left"/>
      </w:pPr>
      <w:r>
        <w:rPr>
          <w:rFonts w:ascii="Times New Roman"/>
          <w:b w:val="false"/>
          <w:i w:val="false"/>
          <w:color w:val="000000"/>
          <w:sz w:val="28"/>
        </w:rPr>
        <w:t>
      3) транзакционными;</w:t>
      </w:r>
    </w:p>
    <w:p>
      <w:pPr>
        <w:spacing w:after="0"/>
        <w:ind w:left="0"/>
        <w:jc w:val="left"/>
      </w:pPr>
      <w:r>
        <w:rPr>
          <w:rFonts w:ascii="Times New Roman"/>
          <w:b w:val="false"/>
          <w:i w:val="false"/>
          <w:color w:val="000000"/>
          <w:sz w:val="28"/>
        </w:rPr>
        <w:t>
      4) композитными.</w:t>
      </w:r>
    </w:p>
    <w:p>
      <w:pPr>
        <w:spacing w:after="0"/>
        <w:ind w:left="0"/>
        <w:jc w:val="left"/>
      </w:pPr>
      <w:r>
        <w:rPr>
          <w:rFonts w:ascii="Times New Roman"/>
          <w:b w:val="false"/>
          <w:i w:val="false"/>
          <w:color w:val="000000"/>
          <w:sz w:val="28"/>
        </w:rPr>
        <w:t>
      Информационной услугой, оказываемой в электронной форме, является услуга по предоставлению пользователю электронных информационных ресурсов.</w:t>
      </w:r>
    </w:p>
    <w:p>
      <w:pPr>
        <w:spacing w:after="0"/>
        <w:ind w:left="0"/>
        <w:jc w:val="left"/>
      </w:pPr>
      <w:r>
        <w:rPr>
          <w:rFonts w:ascii="Times New Roman"/>
          <w:b w:val="false"/>
          <w:i w:val="false"/>
          <w:color w:val="000000"/>
          <w:sz w:val="28"/>
        </w:rPr>
        <w:t>
      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электронной цифровой подписи.</w:t>
      </w:r>
    </w:p>
    <w:p>
      <w:pPr>
        <w:spacing w:after="0"/>
        <w:ind w:left="0"/>
        <w:jc w:val="left"/>
      </w:pPr>
      <w:r>
        <w:rPr>
          <w:rFonts w:ascii="Times New Roman"/>
          <w:b w:val="false"/>
          <w:i w:val="false"/>
          <w:color w:val="000000"/>
          <w:sz w:val="28"/>
        </w:rPr>
        <w:t>
      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pPr>
        <w:spacing w:after="0"/>
        <w:ind w:left="0"/>
        <w:jc w:val="left"/>
      </w:pPr>
      <w:r>
        <w:rPr>
          <w:rFonts w:ascii="Times New Roman"/>
          <w:b w:val="false"/>
          <w:i w:val="false"/>
          <w:color w:val="000000"/>
          <w:sz w:val="28"/>
        </w:rPr>
        <w:t>
      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bookmarkStart w:name="z171" w:id="214"/>
    <w:p>
      <w:pPr>
        <w:spacing w:after="0"/>
        <w:ind w:left="0"/>
        <w:jc w:val="left"/>
      </w:pPr>
      <w:r>
        <w:rPr>
          <w:rFonts w:ascii="Times New Roman"/>
          <w:b w:val="false"/>
          <w:i w:val="false"/>
          <w:color w:val="000000"/>
          <w:sz w:val="28"/>
        </w:rPr>
        <w:t>
      3. По характеру возмездности оказания услуги, оказываемые в электронной форме, являются:</w:t>
      </w:r>
    </w:p>
    <w:bookmarkEnd w:id="214"/>
    <w:p>
      <w:pPr>
        <w:spacing w:after="0"/>
        <w:ind w:left="0"/>
        <w:jc w:val="left"/>
      </w:pPr>
      <w:r>
        <w:rPr>
          <w:rFonts w:ascii="Times New Roman"/>
          <w:b w:val="false"/>
          <w:i w:val="false"/>
          <w:color w:val="000000"/>
          <w:sz w:val="28"/>
        </w:rPr>
        <w:t>
      1) возмездными;</w:t>
      </w:r>
    </w:p>
    <w:p>
      <w:pPr>
        <w:spacing w:after="0"/>
        <w:ind w:left="0"/>
        <w:jc w:val="left"/>
      </w:pPr>
      <w:r>
        <w:rPr>
          <w:rFonts w:ascii="Times New Roman"/>
          <w:b w:val="false"/>
          <w:i w:val="false"/>
          <w:color w:val="000000"/>
          <w:sz w:val="28"/>
        </w:rPr>
        <w:t>
      2) безвозмездными.</w:t>
      </w:r>
    </w:p>
    <w:p>
      <w:pPr>
        <w:spacing w:after="0"/>
        <w:ind w:left="0"/>
        <w:jc w:val="left"/>
      </w:pPr>
      <w:r>
        <w:rPr>
          <w:rFonts w:ascii="Times New Roman"/>
          <w:b w:val="false"/>
          <w:i w:val="false"/>
          <w:color w:val="000000"/>
          <w:sz w:val="28"/>
        </w:rPr>
        <w:t>
      Возмездной является услуга, предусматривающая выплату вознаграждения субъекту оказания услуги в электронной форме.</w:t>
      </w:r>
    </w:p>
    <w:p>
      <w:pPr>
        <w:spacing w:after="0"/>
        <w:ind w:left="0"/>
        <w:jc w:val="left"/>
      </w:pPr>
      <w:r>
        <w:rPr>
          <w:rFonts w:ascii="Times New Roman"/>
          <w:b w:val="false"/>
          <w:i w:val="false"/>
          <w:color w:val="000000"/>
          <w:sz w:val="28"/>
        </w:rPr>
        <w:t>
      Безвозмездной является услуга, оказываемая без выплаты вознаграждения субъекту оказания услуги в электронной форме.</w:t>
      </w:r>
    </w:p>
    <w:p>
      <w:pPr>
        <w:spacing w:after="0"/>
        <w:ind w:left="0"/>
        <w:jc w:val="left"/>
      </w:pPr>
      <w:r>
        <w:rPr>
          <w:rFonts w:ascii="Times New Roman"/>
          <w:b/>
          <w:i w:val="false"/>
          <w:color w:val="000000"/>
          <w:sz w:val="28"/>
        </w:rPr>
        <w:t>Статья 20. Представление сведений при оказании услуг в электронной форме</w:t>
      </w:r>
    </w:p>
    <w:bookmarkStart w:name="z172" w:id="215"/>
    <w:p>
      <w:pPr>
        <w:spacing w:after="0"/>
        <w:ind w:left="0"/>
        <w:jc w:val="left"/>
      </w:pPr>
      <w:r>
        <w:rPr>
          <w:rFonts w:ascii="Times New Roman"/>
          <w:b w:val="false"/>
          <w:i w:val="false"/>
          <w:color w:val="000000"/>
          <w:sz w:val="28"/>
        </w:rPr>
        <w:t>
      1. При оказании услуг в электронной форме субъекты оказания услуг в электронной форме:</w:t>
      </w:r>
    </w:p>
    <w:bookmarkEnd w:id="215"/>
    <w:p>
      <w:pPr>
        <w:spacing w:after="0"/>
        <w:ind w:left="0"/>
        <w:jc w:val="left"/>
      </w:pPr>
      <w:r>
        <w:rPr>
          <w:rFonts w:ascii="Times New Roman"/>
          <w:b w:val="false"/>
          <w:i w:val="false"/>
          <w:color w:val="000000"/>
          <w:sz w:val="28"/>
        </w:rPr>
        <w:t>
      1) принимают сведения в электронной форме о платежах услугополучателей от платежного шлюза "электронного правительства" как достоверные;</w:t>
      </w:r>
    </w:p>
    <w:p>
      <w:pPr>
        <w:spacing w:after="0"/>
        <w:ind w:left="0"/>
        <w:jc w:val="left"/>
      </w:pPr>
      <w:r>
        <w:rPr>
          <w:rFonts w:ascii="Times New Roman"/>
          <w:b w:val="false"/>
          <w:i w:val="false"/>
          <w:color w:val="000000"/>
          <w:sz w:val="28"/>
        </w:rPr>
        <w:t>
      2) передают сведения в электронной форме о наличии задолженности физических и юридических лиц на платежный шлюз "электронного правительства".</w:t>
      </w:r>
    </w:p>
    <w:bookmarkStart w:name="z173" w:id="216"/>
    <w:p>
      <w:pPr>
        <w:spacing w:after="0"/>
        <w:ind w:left="0"/>
        <w:jc w:val="left"/>
      </w:pPr>
      <w:r>
        <w:rPr>
          <w:rFonts w:ascii="Times New Roman"/>
          <w:b w:val="false"/>
          <w:i w:val="false"/>
          <w:color w:val="000000"/>
          <w:sz w:val="28"/>
        </w:rPr>
        <w:t>
      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bookmarkEnd w:id="216"/>
    <w:p>
      <w:pPr>
        <w:spacing w:after="0"/>
        <w:ind w:left="0"/>
        <w:jc w:val="left"/>
      </w:pPr>
      <w:r>
        <w:rPr>
          <w:rFonts w:ascii="Times New Roman"/>
          <w:b w:val="false"/>
          <w:i w:val="false"/>
          <w:color w:val="000000"/>
          <w:sz w:val="28"/>
        </w:rPr>
        <w:t>
      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pPr>
        <w:spacing w:after="0"/>
        <w:ind w:left="0"/>
        <w:jc w:val="left"/>
      </w:pPr>
      <w:r>
        <w:rPr>
          <w:rFonts w:ascii="Times New Roman"/>
          <w:b w:val="false"/>
          <w:i w:val="false"/>
          <w:color w:val="000000"/>
          <w:sz w:val="28"/>
        </w:rPr>
        <w:t>
      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bookmarkStart w:name="z174" w:id="217"/>
    <w:p>
      <w:pPr>
        <w:spacing w:after="0"/>
        <w:ind w:left="0"/>
        <w:jc w:val="left"/>
      </w:pPr>
      <w:r>
        <w:rPr>
          <w:rFonts w:ascii="Times New Roman"/>
          <w:b/>
          <w:i w:val="false"/>
          <w:color w:val="000000"/>
        </w:rPr>
        <w:t xml:space="preserve"> РАЗДЕЛ 2. ИНФОРМАЦИОННО-КОММУНИКАЦИОННАЯ ИНФРАСТРУКТУРА</w:t>
      </w:r>
      <w:r>
        <w:br/>
      </w:r>
      <w:r>
        <w:rPr>
          <w:rFonts w:ascii="Times New Roman"/>
          <w:b/>
          <w:i w:val="false"/>
          <w:color w:val="000000"/>
        </w:rPr>
        <w:t>Глава 4. "ЭЛЕКТРОННОЕ ПРАВИТЕЛЬСТВО"</w:t>
      </w:r>
    </w:p>
    <w:bookmarkEnd w:id="217"/>
    <w:p>
      <w:pPr>
        <w:spacing w:after="0"/>
        <w:ind w:left="0"/>
        <w:jc w:val="left"/>
      </w:pPr>
      <w:r>
        <w:rPr>
          <w:rFonts w:ascii="Times New Roman"/>
          <w:b/>
          <w:i w:val="false"/>
          <w:color w:val="000000"/>
          <w:sz w:val="28"/>
        </w:rPr>
        <w:t>Статья 21. Функционирование "электронного правительства"</w:t>
      </w:r>
    </w:p>
    <w:bookmarkStart w:name="z176" w:id="218"/>
    <w:p>
      <w:pPr>
        <w:spacing w:after="0"/>
        <w:ind w:left="0"/>
        <w:jc w:val="left"/>
      </w:pPr>
      <w:r>
        <w:rPr>
          <w:rFonts w:ascii="Times New Roman"/>
          <w:b w:val="false"/>
          <w:i w:val="false"/>
          <w:color w:val="000000"/>
          <w:sz w:val="28"/>
        </w:rPr>
        <w:t>
      1. Целями функционирования "электронного правительства" являются:</w:t>
      </w:r>
    </w:p>
    <w:bookmarkEnd w:id="218"/>
    <w:p>
      <w:pPr>
        <w:spacing w:after="0"/>
        <w:ind w:left="0"/>
        <w:jc w:val="left"/>
      </w:pPr>
      <w:r>
        <w:rPr>
          <w:rFonts w:ascii="Times New Roman"/>
          <w:b w:val="false"/>
          <w:i w:val="false"/>
          <w:color w:val="000000"/>
          <w:sz w:val="28"/>
        </w:rPr>
        <w:t>
      1) обеспечение доступности, качества и оперативности оказания государственных услуг в электронной форме, а также взаимодействия физических и юридических лиц с государственными органами;</w:t>
      </w:r>
    </w:p>
    <w:p>
      <w:pPr>
        <w:spacing w:after="0"/>
        <w:ind w:left="0"/>
        <w:jc w:val="left"/>
      </w:pPr>
      <w:r>
        <w:rPr>
          <w:rFonts w:ascii="Times New Roman"/>
          <w:b w:val="false"/>
          <w:i w:val="false"/>
          <w:color w:val="000000"/>
          <w:sz w:val="28"/>
        </w:rPr>
        <w:t>
      2) повышение гласности в деятельности государственных органов, обеспечение доступности информации, общественного контроля и участия населения в решении вопросов государственного управления на всех уровнях;</w:t>
      </w:r>
    </w:p>
    <w:p>
      <w:pPr>
        <w:spacing w:after="0"/>
        <w:ind w:left="0"/>
        <w:jc w:val="left"/>
      </w:pPr>
      <w:r>
        <w:rPr>
          <w:rFonts w:ascii="Times New Roman"/>
          <w:b w:val="false"/>
          <w:i w:val="false"/>
          <w:color w:val="000000"/>
          <w:sz w:val="28"/>
        </w:rPr>
        <w:t>
      3) обеспечение реализации и сопровождения административной реформы государственного управления;</w:t>
      </w:r>
    </w:p>
    <w:p>
      <w:pPr>
        <w:spacing w:after="0"/>
        <w:ind w:left="0"/>
        <w:jc w:val="left"/>
      </w:pPr>
      <w:r>
        <w:rPr>
          <w:rFonts w:ascii="Times New Roman"/>
          <w:b w:val="false"/>
          <w:i w:val="false"/>
          <w:color w:val="000000"/>
          <w:sz w:val="28"/>
        </w:rPr>
        <w:t>
      4) оптимизация деятельности государственных органов посредством использования информационно-коммуникационных технологий;</w:t>
      </w:r>
    </w:p>
    <w:p>
      <w:pPr>
        <w:spacing w:after="0"/>
        <w:ind w:left="0"/>
        <w:jc w:val="left"/>
      </w:pPr>
      <w:r>
        <w:rPr>
          <w:rFonts w:ascii="Times New Roman"/>
          <w:b w:val="false"/>
          <w:i w:val="false"/>
          <w:color w:val="000000"/>
          <w:sz w:val="28"/>
        </w:rPr>
        <w:t>
      5) сокращение (исключение) использования документов на бумажном носителе и требований по их представлению.</w:t>
      </w:r>
    </w:p>
    <w:bookmarkStart w:name="z177" w:id="219"/>
    <w:p>
      <w:pPr>
        <w:spacing w:after="0"/>
        <w:ind w:left="0"/>
        <w:jc w:val="left"/>
      </w:pPr>
      <w:r>
        <w:rPr>
          <w:rFonts w:ascii="Times New Roman"/>
          <w:b w:val="false"/>
          <w:i w:val="false"/>
          <w:color w:val="000000"/>
          <w:sz w:val="28"/>
        </w:rPr>
        <w:t>
      2. При функционировании "электронного правительства" обеспечивается:</w:t>
      </w:r>
    </w:p>
    <w:bookmarkEnd w:id="219"/>
    <w:p>
      <w:pPr>
        <w:spacing w:after="0"/>
        <w:ind w:left="0"/>
        <w:jc w:val="left"/>
      </w:pPr>
      <w:r>
        <w:rPr>
          <w:rFonts w:ascii="Times New Roman"/>
          <w:b w:val="false"/>
          <w:i w:val="false"/>
          <w:color w:val="000000"/>
          <w:sz w:val="28"/>
        </w:rPr>
        <w:t>
      1) доступ физических и юридических лиц к общедоступной информации о деятельности государственных органов;</w:t>
      </w:r>
    </w:p>
    <w:p>
      <w:pPr>
        <w:spacing w:after="0"/>
        <w:ind w:left="0"/>
        <w:jc w:val="left"/>
      </w:pPr>
      <w:r>
        <w:rPr>
          <w:rFonts w:ascii="Times New Roman"/>
          <w:b w:val="false"/>
          <w:i w:val="false"/>
          <w:color w:val="000000"/>
          <w:sz w:val="28"/>
        </w:rPr>
        <w:t>
      2) доступ государственных органов к информации, содержащейся в информационных системах государственных органов;</w:t>
      </w:r>
    </w:p>
    <w:p>
      <w:pPr>
        <w:spacing w:after="0"/>
        <w:ind w:left="0"/>
        <w:jc w:val="left"/>
      </w:pPr>
      <w:r>
        <w:rPr>
          <w:rFonts w:ascii="Times New Roman"/>
          <w:b w:val="false"/>
          <w:i w:val="false"/>
          <w:color w:val="000000"/>
          <w:sz w:val="28"/>
        </w:rPr>
        <w:t>
      3) автоматизация деятельности государственных органов;</w:t>
      </w:r>
    </w:p>
    <w:p>
      <w:pPr>
        <w:spacing w:after="0"/>
        <w:ind w:left="0"/>
        <w:jc w:val="left"/>
      </w:pPr>
      <w:r>
        <w:rPr>
          <w:rFonts w:ascii="Times New Roman"/>
          <w:b w:val="false"/>
          <w:i w:val="false"/>
          <w:color w:val="000000"/>
          <w:sz w:val="28"/>
        </w:rPr>
        <w:t>
      4) использование электронного документооборота в деятельности государственных органов, в том числе при осуществлении государственных функций и оказании государственных услуг в электронной форме;</w:t>
      </w:r>
    </w:p>
    <w:p>
      <w:pPr>
        <w:spacing w:after="0"/>
        <w:ind w:left="0"/>
        <w:jc w:val="left"/>
      </w:pPr>
      <w:r>
        <w:rPr>
          <w:rFonts w:ascii="Times New Roman"/>
          <w:b w:val="false"/>
          <w:i w:val="false"/>
          <w:color w:val="000000"/>
          <w:sz w:val="28"/>
        </w:rPr>
        <w:t>
      5) исключение дублирования при сборе, накоплении и хранении государственных электронных информационных ресурсов;</w:t>
      </w:r>
    </w:p>
    <w:p>
      <w:pPr>
        <w:spacing w:after="0"/>
        <w:ind w:left="0"/>
        <w:jc w:val="left"/>
      </w:pPr>
      <w:r>
        <w:rPr>
          <w:rFonts w:ascii="Times New Roman"/>
          <w:b w:val="false"/>
          <w:i w:val="false"/>
          <w:color w:val="000000"/>
          <w:sz w:val="28"/>
        </w:rPr>
        <w:t>
      6) информационная безопасность и защита объектов информатизации "электронного правительства".</w:t>
      </w:r>
    </w:p>
    <w:p>
      <w:pPr>
        <w:spacing w:after="0"/>
        <w:ind w:left="0"/>
        <w:jc w:val="left"/>
      </w:pPr>
      <w:r>
        <w:rPr>
          <w:rFonts w:ascii="Times New Roman"/>
          <w:b/>
          <w:i w:val="false"/>
          <w:color w:val="000000"/>
          <w:sz w:val="28"/>
        </w:rPr>
        <w:t>Статья 22. Архитектура "электронного правительства"</w:t>
      </w:r>
    </w:p>
    <w:bookmarkStart w:name="z178" w:id="220"/>
    <w:p>
      <w:pPr>
        <w:spacing w:after="0"/>
        <w:ind w:left="0"/>
        <w:jc w:val="left"/>
      </w:pPr>
      <w:r>
        <w:rPr>
          <w:rFonts w:ascii="Times New Roman"/>
          <w:b w:val="false"/>
          <w:i w:val="false"/>
          <w:color w:val="000000"/>
          <w:sz w:val="28"/>
        </w:rPr>
        <w:t>
      1. Развитие архитектуры "электронного правительства" осуществляется в соответствии с требованиями по развитию архитектуры "электронного правительства", а также едиными требованиями в области информационно-коммуникационных технологий и обеспечения информационной безопасности.</w:t>
      </w:r>
    </w:p>
    <w:bookmarkEnd w:id="220"/>
    <w:bookmarkStart w:name="z179" w:id="221"/>
    <w:p>
      <w:pPr>
        <w:spacing w:after="0"/>
        <w:ind w:left="0"/>
        <w:jc w:val="left"/>
      </w:pPr>
      <w:r>
        <w:rPr>
          <w:rFonts w:ascii="Times New Roman"/>
          <w:b w:val="false"/>
          <w:i w:val="false"/>
          <w:color w:val="000000"/>
          <w:sz w:val="28"/>
        </w:rPr>
        <w:t>
      2. Требования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bookmarkEnd w:id="221"/>
    <w:p>
      <w:pPr>
        <w:spacing w:after="0"/>
        <w:ind w:left="0"/>
        <w:jc w:val="left"/>
      </w:pPr>
      <w:r>
        <w:rPr>
          <w:rFonts w:ascii="Times New Roman"/>
          <w:b/>
          <w:i w:val="false"/>
          <w:color w:val="000000"/>
          <w:sz w:val="28"/>
        </w:rPr>
        <w:t>Статья 23. Архитектура государственного органа</w:t>
      </w:r>
    </w:p>
    <w:bookmarkStart w:name="z180" w:id="222"/>
    <w:p>
      <w:pPr>
        <w:spacing w:after="0"/>
        <w:ind w:left="0"/>
        <w:jc w:val="left"/>
      </w:pPr>
      <w:r>
        <w:rPr>
          <w:rFonts w:ascii="Times New Roman"/>
          <w:b w:val="false"/>
          <w:i w:val="false"/>
          <w:color w:val="000000"/>
          <w:sz w:val="28"/>
        </w:rPr>
        <w:t>
      1. Сервисный интегратор "электронного правительства" разрабатывает и развивает архитектуру государственных органов.</w:t>
      </w:r>
    </w:p>
    <w:bookmarkEnd w:id="222"/>
    <w:p>
      <w:pPr>
        <w:spacing w:after="0"/>
        <w:ind w:left="0"/>
        <w:jc w:val="left"/>
      </w:pPr>
      <w:r>
        <w:rPr>
          <w:rFonts w:ascii="Times New Roman"/>
          <w:b w:val="false"/>
          <w:i w:val="false"/>
          <w:color w:val="000000"/>
          <w:sz w:val="28"/>
        </w:rPr>
        <w:t>
      Архитектура государственного органа для центральных исполнительных органов и государственных органов, непосредственно подчиненных и подотчетных Президенту Республики Казахстан, разрабатывается в соответствии с правилами разработки, сопровождения реализации и развития архитектуры государственных органов, требованиями по развитию архитектуры "электронного правительства", а также на основании целей и задач государственного органа.</w:t>
      </w:r>
    </w:p>
    <w:p>
      <w:pPr>
        <w:spacing w:after="0"/>
        <w:ind w:left="0"/>
        <w:jc w:val="left"/>
      </w:pPr>
      <w:r>
        <w:rPr>
          <w:rFonts w:ascii="Times New Roman"/>
          <w:b w:val="false"/>
          <w:i w:val="false"/>
          <w:color w:val="000000"/>
          <w:sz w:val="28"/>
        </w:rPr>
        <w:t>
      Сервисный интегратор "электронного правительства" разрабатывает архитектуру государственного органа для местных исполнительных органов в соответствии с типовой архитектурой "электронного акимата", правилами разработки, сопровождения реализации и развития архитектуры государственных органов и требованиями по развитию архитектуры "электронного правительства", а также на основании целей и задач государственного органа.</w:t>
      </w:r>
    </w:p>
    <w:bookmarkStart w:name="z181" w:id="223"/>
    <w:p>
      <w:pPr>
        <w:spacing w:after="0"/>
        <w:ind w:left="0"/>
        <w:jc w:val="left"/>
      </w:pPr>
      <w:r>
        <w:rPr>
          <w:rFonts w:ascii="Times New Roman"/>
          <w:b w:val="false"/>
          <w:i w:val="false"/>
          <w:color w:val="000000"/>
          <w:sz w:val="28"/>
        </w:rPr>
        <w:t>
      2. Внесение изменений в архитектуру государственного органа осуществляется в соответствии с правилами разработки, сопровождения реализации и развития архитектуры государственных органов.</w:t>
      </w:r>
    </w:p>
    <w:bookmarkEnd w:id="223"/>
    <w:bookmarkStart w:name="z182" w:id="224"/>
    <w:p>
      <w:pPr>
        <w:spacing w:after="0"/>
        <w:ind w:left="0"/>
        <w:jc w:val="left"/>
      </w:pPr>
      <w:r>
        <w:rPr>
          <w:rFonts w:ascii="Times New Roman"/>
          <w:b w:val="false"/>
          <w:i w:val="false"/>
          <w:color w:val="000000"/>
          <w:sz w:val="28"/>
        </w:rPr>
        <w:t>
      3. Государственные органы обязаны принимать меры по разработке стратегических показателей эффективности применения информационно-коммуникационных технологий с учетом следующих требований:</w:t>
      </w:r>
    </w:p>
    <w:bookmarkEnd w:id="224"/>
    <w:p>
      <w:pPr>
        <w:spacing w:after="0"/>
        <w:ind w:left="0"/>
        <w:jc w:val="left"/>
      </w:pPr>
      <w:r>
        <w:rPr>
          <w:rFonts w:ascii="Times New Roman"/>
          <w:b w:val="false"/>
          <w:i w:val="false"/>
          <w:color w:val="000000"/>
          <w:sz w:val="28"/>
        </w:rPr>
        <w:t>
      1) вклад информационно-коммуникационных технологий в реализацию целей и задач государственного органа;</w:t>
      </w:r>
    </w:p>
    <w:p>
      <w:pPr>
        <w:spacing w:after="0"/>
        <w:ind w:left="0"/>
        <w:jc w:val="left"/>
      </w:pPr>
      <w:r>
        <w:rPr>
          <w:rFonts w:ascii="Times New Roman"/>
          <w:b w:val="false"/>
          <w:i w:val="false"/>
          <w:color w:val="000000"/>
          <w:sz w:val="28"/>
        </w:rPr>
        <w:t>
      2) оптимизация и автоматизация государственных функций и оказание вытекающих из их реализации государственных услуг;</w:t>
      </w:r>
    </w:p>
    <w:p>
      <w:pPr>
        <w:spacing w:after="0"/>
        <w:ind w:left="0"/>
        <w:jc w:val="left"/>
      </w:pPr>
      <w:r>
        <w:rPr>
          <w:rFonts w:ascii="Times New Roman"/>
          <w:b w:val="false"/>
          <w:i w:val="false"/>
          <w:color w:val="000000"/>
          <w:sz w:val="28"/>
        </w:rPr>
        <w:t>
      3) осуществление электронного информационного взаимодействия с другими субъектами информатизации по вопросам, входящим в компетенцию государственного органа;</w:t>
      </w:r>
    </w:p>
    <w:p>
      <w:pPr>
        <w:spacing w:after="0"/>
        <w:ind w:left="0"/>
        <w:jc w:val="left"/>
      </w:pPr>
      <w:r>
        <w:rPr>
          <w:rFonts w:ascii="Times New Roman"/>
          <w:b w:val="false"/>
          <w:i w:val="false"/>
          <w:color w:val="000000"/>
          <w:sz w:val="28"/>
        </w:rPr>
        <w:t>
      4) качество оказания государственных услуг в электронной форме и удовлетворенность услугополучателей.</w:t>
      </w:r>
    </w:p>
    <w:bookmarkStart w:name="z183" w:id="225"/>
    <w:p>
      <w:pPr>
        <w:spacing w:after="0"/>
        <w:ind w:left="0"/>
        <w:jc w:val="left"/>
      </w:pPr>
      <w:r>
        <w:rPr>
          <w:rFonts w:ascii="Times New Roman"/>
          <w:b w:val="false"/>
          <w:i w:val="false"/>
          <w:color w:val="000000"/>
          <w:sz w:val="28"/>
        </w:rPr>
        <w:t>
      4. Государственный орган обеспечивает учет, описание, классификацию и актуализацию входящих в его компетенцию задач и показателей эффективности деятельности, функций и услуг, документов, данных и электронных информационных ресурсов, информационных систем и информационно-коммуникационной инфраструктуры на архитектурном портале "электронного правительства".</w:t>
      </w:r>
    </w:p>
    <w:bookmarkEnd w:id="225"/>
    <w:bookmarkStart w:name="z184" w:id="226"/>
    <w:p>
      <w:pPr>
        <w:spacing w:after="0"/>
        <w:ind w:left="0"/>
        <w:jc w:val="left"/>
      </w:pPr>
      <w:r>
        <w:rPr>
          <w:rFonts w:ascii="Times New Roman"/>
          <w:b w:val="false"/>
          <w:i w:val="false"/>
          <w:color w:val="000000"/>
          <w:sz w:val="28"/>
        </w:rPr>
        <w:t>
      5. Государственные органы обеспечивают соответствующий уровень автоматизации подведомственных организаций, необходимый для проведения информационного взаимодействия и оказания государственных услуг в электронной форме.</w:t>
      </w:r>
    </w:p>
    <w:bookmarkEnd w:id="226"/>
    <w:bookmarkStart w:name="z185" w:id="227"/>
    <w:p>
      <w:pPr>
        <w:spacing w:after="0"/>
        <w:ind w:left="0"/>
        <w:jc w:val="left"/>
      </w:pPr>
      <w:r>
        <w:rPr>
          <w:rFonts w:ascii="Times New Roman"/>
          <w:b w:val="false"/>
          <w:i w:val="false"/>
          <w:color w:val="000000"/>
          <w:sz w:val="28"/>
        </w:rPr>
        <w:t>
      6. Государственные органы в случае получения запроса от сервисного интегратора "электронного правительства" по проведению интеграции информационных систем государственных органов с объектами информационно-коммуникационной инфраструктуры "электронного правительства" в целях установления информационного обмена обеспечивают необходимые организационные и технические условия в сроки, согласованные государственными органами с уполномоченным органом.</w:t>
      </w:r>
    </w:p>
    <w:bookmarkEnd w:id="227"/>
    <w:p>
      <w:pPr>
        <w:spacing w:after="0"/>
        <w:ind w:left="0"/>
        <w:jc w:val="left"/>
      </w:pPr>
      <w:r>
        <w:rPr>
          <w:rFonts w:ascii="Times New Roman"/>
          <w:b/>
          <w:i w:val="false"/>
          <w:color w:val="000000"/>
          <w:sz w:val="28"/>
        </w:rPr>
        <w:t>Статья 24. Типовая архитектура "электронного акимата"</w:t>
      </w:r>
    </w:p>
    <w:bookmarkStart w:name="z186" w:id="228"/>
    <w:p>
      <w:pPr>
        <w:spacing w:after="0"/>
        <w:ind w:left="0"/>
        <w:jc w:val="left"/>
      </w:pPr>
      <w:r>
        <w:rPr>
          <w:rFonts w:ascii="Times New Roman"/>
          <w:b w:val="false"/>
          <w:i w:val="false"/>
          <w:color w:val="000000"/>
          <w:sz w:val="28"/>
        </w:rPr>
        <w:t>
      1. Типовая архитектура "электронного акимата" разрабатывается в соответствии с требованиями по развитию архитектуры "электронного правительства", правилами разработки, сопровождения реализации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p>
    <w:bookmarkEnd w:id="228"/>
    <w:bookmarkStart w:name="z187" w:id="229"/>
    <w:p>
      <w:pPr>
        <w:spacing w:after="0"/>
        <w:ind w:left="0"/>
        <w:jc w:val="left"/>
      </w:pPr>
      <w:r>
        <w:rPr>
          <w:rFonts w:ascii="Times New Roman"/>
          <w:b w:val="false"/>
          <w:i w:val="false"/>
          <w:color w:val="000000"/>
          <w:sz w:val="28"/>
        </w:rPr>
        <w:t>
      2. Местные исполнительные органы создают или развивают информационные системы государственных органов, приобретают программное обеспечение и (или) объекты информационно-коммуникационной инфраструктуры с учетом требований типовой архитектуры "электронного акимата".</w:t>
      </w:r>
    </w:p>
    <w:bookmarkEnd w:id="229"/>
    <w:p>
      <w:pPr>
        <w:spacing w:after="0"/>
        <w:ind w:left="0"/>
        <w:jc w:val="left"/>
      </w:pPr>
      <w:r>
        <w:rPr>
          <w:rFonts w:ascii="Times New Roman"/>
          <w:b/>
          <w:i w:val="false"/>
          <w:color w:val="000000"/>
          <w:sz w:val="28"/>
        </w:rPr>
        <w:t>Статья 25. Автоматизация государственных функций и оказание вытекающих из них государственных услуг</w:t>
      </w:r>
    </w:p>
    <w:bookmarkStart w:name="z188" w:id="230"/>
    <w:p>
      <w:pPr>
        <w:spacing w:after="0"/>
        <w:ind w:left="0"/>
        <w:jc w:val="left"/>
      </w:pPr>
      <w:r>
        <w:rPr>
          <w:rFonts w:ascii="Times New Roman"/>
          <w:b w:val="false"/>
          <w:i w:val="false"/>
          <w:color w:val="000000"/>
          <w:sz w:val="28"/>
        </w:rPr>
        <w:t>
      1. Автоматизация государственных функций и оказание вытекающих из них государственных услуг осуществляются в соответствии с утвержденной архитектурой государственного органа, а в случае ее отсутствия – в соответствии с правилами разработки, сопровождения реализации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p>
    <w:bookmarkEnd w:id="230"/>
    <w:bookmarkStart w:name="z189" w:id="231"/>
    <w:p>
      <w:pPr>
        <w:spacing w:after="0"/>
        <w:ind w:left="0"/>
        <w:jc w:val="left"/>
      </w:pPr>
      <w:r>
        <w:rPr>
          <w:rFonts w:ascii="Times New Roman"/>
          <w:b w:val="false"/>
          <w:i w:val="false"/>
          <w:color w:val="000000"/>
          <w:sz w:val="28"/>
        </w:rPr>
        <w:t>
      2. Государственные функции по степени автоматизации подразделяются на:</w:t>
      </w:r>
    </w:p>
    <w:bookmarkEnd w:id="231"/>
    <w:p>
      <w:pPr>
        <w:spacing w:after="0"/>
        <w:ind w:left="0"/>
        <w:jc w:val="left"/>
      </w:pPr>
      <w:r>
        <w:rPr>
          <w:rFonts w:ascii="Times New Roman"/>
          <w:b w:val="false"/>
          <w:i w:val="false"/>
          <w:color w:val="000000"/>
          <w:sz w:val="28"/>
        </w:rPr>
        <w:t>
      1) полностью автоматизированные;</w:t>
      </w:r>
    </w:p>
    <w:p>
      <w:pPr>
        <w:spacing w:after="0"/>
        <w:ind w:left="0"/>
        <w:jc w:val="left"/>
      </w:pPr>
      <w:r>
        <w:rPr>
          <w:rFonts w:ascii="Times New Roman"/>
          <w:b w:val="false"/>
          <w:i w:val="false"/>
          <w:color w:val="000000"/>
          <w:sz w:val="28"/>
        </w:rPr>
        <w:t>
      2) частично автоматизированные.</w:t>
      </w:r>
    </w:p>
    <w:p>
      <w:pPr>
        <w:spacing w:after="0"/>
        <w:ind w:left="0"/>
        <w:jc w:val="left"/>
      </w:pPr>
      <w:r>
        <w:rPr>
          <w:rFonts w:ascii="Times New Roman"/>
          <w:b w:val="false"/>
          <w:i w:val="false"/>
          <w:color w:val="000000"/>
          <w:sz w:val="28"/>
        </w:rPr>
        <w:t>
      Полностью автоматизированной является функция государственного органа, в которой все операции процессов, составляющие ее, выполняются в информационных системах.</w:t>
      </w:r>
    </w:p>
    <w:p>
      <w:pPr>
        <w:spacing w:after="0"/>
        <w:ind w:left="0"/>
        <w:jc w:val="left"/>
      </w:pPr>
      <w:r>
        <w:rPr>
          <w:rFonts w:ascii="Times New Roman"/>
          <w:b w:val="false"/>
          <w:i w:val="false"/>
          <w:color w:val="000000"/>
          <w:sz w:val="28"/>
        </w:rPr>
        <w:t>
      Частично автоматизированной является функция государственного органа, в которой часть операций процессов, составляющих ее, выполняется в информационных системах.</w:t>
      </w:r>
    </w:p>
    <w:p>
      <w:pPr>
        <w:spacing w:after="0"/>
        <w:ind w:left="0"/>
        <w:jc w:val="left"/>
      </w:pPr>
      <w:r>
        <w:rPr>
          <w:rFonts w:ascii="Times New Roman"/>
          <w:b/>
          <w:i w:val="false"/>
          <w:color w:val="000000"/>
          <w:sz w:val="28"/>
        </w:rPr>
        <w:t>Статья 26. Информационно-коммуникационная платформа "электронного правительства"</w:t>
      </w:r>
    </w:p>
    <w:bookmarkStart w:name="z190" w:id="232"/>
    <w:p>
      <w:pPr>
        <w:spacing w:after="0"/>
        <w:ind w:left="0"/>
        <w:jc w:val="left"/>
      </w:pPr>
      <w:r>
        <w:rPr>
          <w:rFonts w:ascii="Times New Roman"/>
          <w:b w:val="false"/>
          <w:i w:val="false"/>
          <w:color w:val="000000"/>
          <w:sz w:val="28"/>
        </w:rPr>
        <w:t>
      1. При реализации сервисной модели информатизации информационные системы, сервисные программные продукты размещаются на информационно-коммуникационной платформе "электронного правительства", находящейся на территории Республики Казахстан.</w:t>
      </w:r>
    </w:p>
    <w:bookmarkEnd w:id="232"/>
    <w:bookmarkStart w:name="z191" w:id="233"/>
    <w:p>
      <w:pPr>
        <w:spacing w:after="0"/>
        <w:ind w:left="0"/>
        <w:jc w:val="left"/>
      </w:pPr>
      <w:r>
        <w:rPr>
          <w:rFonts w:ascii="Times New Roman"/>
          <w:b w:val="false"/>
          <w:i w:val="false"/>
          <w:color w:val="000000"/>
          <w:sz w:val="28"/>
        </w:rPr>
        <w:t>
      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bookmarkEnd w:id="233"/>
    <w:bookmarkStart w:name="z445" w:id="234"/>
    <w:p>
      <w:pPr>
        <w:spacing w:after="0"/>
        <w:ind w:left="0"/>
        <w:jc w:val="left"/>
      </w:pPr>
      <w:r>
        <w:rPr>
          <w:rFonts w:ascii="Times New Roman"/>
          <w:b w:val="false"/>
          <w:i w:val="false"/>
          <w:color w:val="000000"/>
          <w:sz w:val="28"/>
        </w:rPr>
        <w:t>
      3. Промышленная эксплуатация информационно-коммуникационной платформы "электронного правительства" допускается при условии наличия акта с положительным результатом испытаний на соответствие требованиям информационной безопасности и аттестата соответствия требованиям информационной безопасности.</w:t>
      </w:r>
    </w:p>
    <w:bookmarkEnd w:id="234"/>
    <w:bookmarkStart w:name="z446" w:id="235"/>
    <w:p>
      <w:pPr>
        <w:spacing w:after="0"/>
        <w:ind w:left="0"/>
        <w:jc w:val="left"/>
      </w:pPr>
      <w:r>
        <w:rPr>
          <w:rFonts w:ascii="Times New Roman"/>
          <w:b w:val="false"/>
          <w:i w:val="false"/>
          <w:color w:val="000000"/>
          <w:sz w:val="28"/>
        </w:rPr>
        <w:t>
      Промышленная эксплуатация сервисного программного продукта допускается при условии наличия акта с положительным результатом испытаний на соответствие требованиям информационной безопасности, протокола испытаний с целью оценки качества в соответствии с требованиями программной документации и действующих на территории Республики Казахстан стандартов в сфере информатизации и протокола экспертизы программной документации.</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27. Веб-портал и шлюз "электронного правительства"</w:t>
      </w:r>
    </w:p>
    <w:bookmarkStart w:name="z192" w:id="236"/>
    <w:p>
      <w:pPr>
        <w:spacing w:after="0"/>
        <w:ind w:left="0"/>
        <w:jc w:val="left"/>
      </w:pPr>
      <w:r>
        <w:rPr>
          <w:rFonts w:ascii="Times New Roman"/>
          <w:b w:val="false"/>
          <w:i w:val="false"/>
          <w:color w:val="000000"/>
          <w:sz w:val="28"/>
        </w:rPr>
        <w:t>
      1. Веб-портал "электронного правительства" является информационной системой,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236"/>
    <w:p>
      <w:pPr>
        <w:spacing w:after="0"/>
        <w:ind w:left="0"/>
        <w:jc w:val="left"/>
      </w:pPr>
      <w:r>
        <w:rPr>
          <w:rFonts w:ascii="Times New Roman"/>
          <w:b w:val="false"/>
          <w:i w:val="false"/>
          <w:color w:val="000000"/>
          <w:sz w:val="28"/>
        </w:rPr>
        <w:t>
      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p>
      <w:pPr>
        <w:spacing w:after="0"/>
        <w:ind w:left="0"/>
        <w:jc w:val="left"/>
      </w:pPr>
      <w:r>
        <w:rPr>
          <w:rFonts w:ascii="Times New Roman"/>
          <w:b w:val="false"/>
          <w:i w:val="false"/>
          <w:color w:val="000000"/>
          <w:sz w:val="28"/>
        </w:rPr>
        <w:t>
      Шлюзом "электронного правительства" является информационная система, предназначенная для интеграции государственных и негосударственных информационных систем в рамках "электронного правительства".</w:t>
      </w:r>
    </w:p>
    <w:bookmarkStart w:name="z193" w:id="237"/>
    <w:p>
      <w:pPr>
        <w:spacing w:after="0"/>
        <w:ind w:left="0"/>
        <w:jc w:val="left"/>
      </w:pPr>
      <w:r>
        <w:rPr>
          <w:rFonts w:ascii="Times New Roman"/>
          <w:b w:val="false"/>
          <w:i w:val="false"/>
          <w:color w:val="000000"/>
          <w:sz w:val="28"/>
        </w:rPr>
        <w:t>
      2. Государственные и иные услуги в электронной форме могут оказываться посредством веб-портала "электронного правительства" и абонентского устройства подвижной сети.</w:t>
      </w:r>
    </w:p>
    <w:bookmarkEnd w:id="237"/>
    <w:bookmarkStart w:name="z194" w:id="238"/>
    <w:p>
      <w:pPr>
        <w:spacing w:after="0"/>
        <w:ind w:left="0"/>
        <w:jc w:val="left"/>
      </w:pPr>
      <w:r>
        <w:rPr>
          <w:rFonts w:ascii="Times New Roman"/>
          <w:b w:val="false"/>
          <w:i w:val="false"/>
          <w:color w:val="000000"/>
          <w:sz w:val="28"/>
        </w:rPr>
        <w:t>
      3. Для получения государственных и иных услуг в электронной форме посредством веб-портала "электронного правительства" и абонентского устройства подвижной сети субъекты получения услуг в электронной форме могут использовать одноразовые пароли в соответствии с законодательством Республики Казахстан.</w:t>
      </w:r>
    </w:p>
    <w:bookmarkEnd w:id="238"/>
    <w:p>
      <w:pPr>
        <w:spacing w:after="0"/>
        <w:ind w:left="0"/>
        <w:jc w:val="left"/>
      </w:pPr>
      <w:r>
        <w:rPr>
          <w:rFonts w:ascii="Times New Roman"/>
          <w:b/>
          <w:i w:val="false"/>
          <w:color w:val="000000"/>
          <w:sz w:val="28"/>
        </w:rPr>
        <w:t>Статья 28. Платежный шлюз "электронного правительства"</w:t>
      </w:r>
    </w:p>
    <w:bookmarkStart w:name="z195" w:id="239"/>
    <w:p>
      <w:pPr>
        <w:spacing w:after="0"/>
        <w:ind w:left="0"/>
        <w:jc w:val="left"/>
      </w:pPr>
      <w:r>
        <w:rPr>
          <w:rFonts w:ascii="Times New Roman"/>
          <w:b w:val="false"/>
          <w:i w:val="false"/>
          <w:color w:val="000000"/>
          <w:sz w:val="28"/>
        </w:rPr>
        <w:t>
      1. Платежным шлюзом "электронного правительства" является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239"/>
    <w:bookmarkStart w:name="z196" w:id="240"/>
    <w:p>
      <w:pPr>
        <w:spacing w:after="0"/>
        <w:ind w:left="0"/>
        <w:jc w:val="left"/>
      </w:pPr>
      <w:r>
        <w:rPr>
          <w:rFonts w:ascii="Times New Roman"/>
          <w:b w:val="false"/>
          <w:i w:val="false"/>
          <w:color w:val="000000"/>
          <w:sz w:val="28"/>
        </w:rPr>
        <w:t>
      2. Платежный шлюз "электронного правительства" обеспечивает:</w:t>
      </w:r>
    </w:p>
    <w:bookmarkEnd w:id="240"/>
    <w:p>
      <w:pPr>
        <w:spacing w:after="0"/>
        <w:ind w:left="0"/>
        <w:jc w:val="left"/>
      </w:pPr>
      <w:r>
        <w:rPr>
          <w:rFonts w:ascii="Times New Roman"/>
          <w:b w:val="false"/>
          <w:i w:val="false"/>
          <w:color w:val="000000"/>
          <w:sz w:val="28"/>
        </w:rPr>
        <w:t>
      1) передачу запросов на проведение платежей субъекта получения услуги в электронной форме;</w:t>
      </w:r>
    </w:p>
    <w:p>
      <w:pPr>
        <w:spacing w:after="0"/>
        <w:ind w:left="0"/>
        <w:jc w:val="left"/>
      </w:pPr>
      <w:r>
        <w:rPr>
          <w:rFonts w:ascii="Times New Roman"/>
          <w:b w:val="false"/>
          <w:i w:val="false"/>
          <w:color w:val="000000"/>
          <w:sz w:val="28"/>
        </w:rPr>
        <w:t>
      2) информирование субъекта оказания услуги в электронной форме об осуществлении платежа за оказание услуги в электронной форме.</w:t>
      </w:r>
    </w:p>
    <w:bookmarkStart w:name="z197" w:id="241"/>
    <w:p>
      <w:pPr>
        <w:spacing w:after="0"/>
        <w:ind w:left="0"/>
        <w:jc w:val="left"/>
      </w:pPr>
      <w:r>
        <w:rPr>
          <w:rFonts w:ascii="Times New Roman"/>
          <w:b w:val="false"/>
          <w:i w:val="false"/>
          <w:color w:val="000000"/>
          <w:sz w:val="28"/>
        </w:rPr>
        <w:t>
      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bookmarkEnd w:id="241"/>
    <w:p>
      <w:pPr>
        <w:spacing w:after="0"/>
        <w:ind w:left="0"/>
        <w:jc w:val="left"/>
      </w:pPr>
      <w:r>
        <w:rPr>
          <w:rFonts w:ascii="Times New Roman"/>
          <w:b/>
          <w:i w:val="false"/>
          <w:color w:val="000000"/>
          <w:sz w:val="28"/>
        </w:rPr>
        <w:t>Статья 29. Единая транспортная среда государственных органов</w:t>
      </w:r>
    </w:p>
    <w:bookmarkStart w:name="z198" w:id="242"/>
    <w:p>
      <w:pPr>
        <w:spacing w:after="0"/>
        <w:ind w:left="0"/>
        <w:jc w:val="left"/>
      </w:pPr>
      <w:r>
        <w:rPr>
          <w:rFonts w:ascii="Times New Roman"/>
          <w:b w:val="false"/>
          <w:i w:val="false"/>
          <w:color w:val="000000"/>
          <w:sz w:val="28"/>
        </w:rPr>
        <w:t>
      1. Единой транспортной средой государственных органов является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bookmarkEnd w:id="242"/>
    <w:bookmarkStart w:name="z199" w:id="243"/>
    <w:p>
      <w:pPr>
        <w:spacing w:after="0"/>
        <w:ind w:left="0"/>
        <w:jc w:val="left"/>
      </w:pPr>
      <w:r>
        <w:rPr>
          <w:rFonts w:ascii="Times New Roman"/>
          <w:b w:val="false"/>
          <w:i w:val="false"/>
          <w:color w:val="000000"/>
          <w:sz w:val="28"/>
        </w:rPr>
        <w:t>
      2. Государственные органы, их подведомственные организации и органы местного самоуправления, а также иные субъекты информатизации, определенные уполномоченным органом, для взаимодействия локальных (за исключением локальных сетей, имеющих доступ к Интернету), ведомственных и корпоративных сетей обязаны использовать исключительно единую транспортную среду государственных органов.</w:t>
      </w:r>
    </w:p>
    <w:bookmarkEnd w:id="243"/>
    <w:bookmarkStart w:name="z200" w:id="244"/>
    <w:p>
      <w:pPr>
        <w:spacing w:after="0"/>
        <w:ind w:left="0"/>
        <w:jc w:val="left"/>
      </w:pPr>
      <w:r>
        <w:rPr>
          <w:rFonts w:ascii="Times New Roman"/>
          <w:b w:val="false"/>
          <w:i w:val="false"/>
          <w:color w:val="000000"/>
          <w:sz w:val="28"/>
        </w:rPr>
        <w:t>
      3. В целях обеспечения информационной безопасности присоединение локальных, ведомственных и корпоративных сетей, подключенных к единой транспортной среде государственных органов, к сетям телекоммуникаций общего пользования и другим сетям телекоммуникаций,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244"/>
    <w:p>
      <w:pPr>
        <w:spacing w:after="0"/>
        <w:ind w:left="0"/>
        <w:jc w:val="left"/>
      </w:pPr>
      <w:r>
        <w:rPr>
          <w:rFonts w:ascii="Times New Roman"/>
          <w:b/>
          <w:i w:val="false"/>
          <w:color w:val="000000"/>
          <w:sz w:val="28"/>
        </w:rPr>
        <w:t>Статья 30. Единый шлюз доступа к Интернету и единый шлюз электронной почты "электронного правительства"</w:t>
      </w:r>
    </w:p>
    <w:bookmarkStart w:name="z201" w:id="245"/>
    <w:p>
      <w:pPr>
        <w:spacing w:after="0"/>
        <w:ind w:left="0"/>
        <w:jc w:val="left"/>
      </w:pPr>
      <w:r>
        <w:rPr>
          <w:rFonts w:ascii="Times New Roman"/>
          <w:b w:val="false"/>
          <w:i w:val="false"/>
          <w:color w:val="000000"/>
          <w:sz w:val="28"/>
        </w:rPr>
        <w:t>
      1. Подключение локальных, ведомственных и корпоративных сетей телекоммуникаций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p>
    <w:bookmarkEnd w:id="245"/>
    <w:bookmarkStart w:name="z447" w:id="246"/>
    <w:p>
      <w:pPr>
        <w:spacing w:after="0"/>
        <w:ind w:left="0"/>
        <w:jc w:val="left"/>
      </w:pPr>
      <w:r>
        <w:rPr>
          <w:rFonts w:ascii="Times New Roman"/>
          <w:b w:val="false"/>
          <w:i w:val="false"/>
          <w:color w:val="000000"/>
          <w:sz w:val="28"/>
        </w:rPr>
        <w:t>
      1-1. Подключение и пропуск трафика операторов связи через единый шлюз доступа к Интернету осуществляются на договорной основе.</w:t>
      </w:r>
    </w:p>
    <w:bookmarkEnd w:id="246"/>
    <w:bookmarkStart w:name="z202" w:id="247"/>
    <w:p>
      <w:pPr>
        <w:spacing w:after="0"/>
        <w:ind w:left="0"/>
        <w:jc w:val="left"/>
      </w:pPr>
      <w:r>
        <w:rPr>
          <w:rFonts w:ascii="Times New Roman"/>
          <w:b w:val="false"/>
          <w:i w:val="false"/>
          <w:color w:val="000000"/>
          <w:sz w:val="28"/>
        </w:rPr>
        <w:t>
      2. Подключение локальных, ведомственных и корпоративных сетей телекоммуникаций государственных органов и 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247"/>
    <w:bookmarkStart w:name="z203" w:id="248"/>
    <w:p>
      <w:pPr>
        <w:spacing w:after="0"/>
        <w:ind w:left="0"/>
        <w:jc w:val="left"/>
      </w:pPr>
      <w:r>
        <w:rPr>
          <w:rFonts w:ascii="Times New Roman"/>
          <w:b w:val="false"/>
          <w:i w:val="false"/>
          <w:color w:val="000000"/>
          <w:sz w:val="28"/>
        </w:rPr>
        <w:t>
      3. Специальными государственными и правоохранительными органами в оперативных целях, Национальным Банком Республики Казахстан могут быть организованы подключения к Интернету без использования единого шлюза доступа к Интернету.</w:t>
      </w:r>
    </w:p>
    <w:bookmarkEnd w:id="248"/>
    <w:bookmarkStart w:name="z204" w:id="249"/>
    <w:p>
      <w:pPr>
        <w:spacing w:after="0"/>
        <w:ind w:left="0"/>
        <w:jc w:val="left"/>
      </w:pPr>
      <w:r>
        <w:rPr>
          <w:rFonts w:ascii="Times New Roman"/>
          <w:b w:val="false"/>
          <w:i w:val="false"/>
          <w:color w:val="000000"/>
          <w:sz w:val="28"/>
        </w:rPr>
        <w:t>
      4.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"электронного правительства".</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31. Архитектурный портал "электронного правительства"</w:t>
      </w:r>
    </w:p>
    <w:bookmarkStart w:name="z205" w:id="250"/>
    <w:p>
      <w:pPr>
        <w:spacing w:after="0"/>
        <w:ind w:left="0"/>
        <w:jc w:val="left"/>
      </w:pPr>
      <w:r>
        <w:rPr>
          <w:rFonts w:ascii="Times New Roman"/>
          <w:b w:val="false"/>
          <w:i w:val="false"/>
          <w:color w:val="000000"/>
          <w:sz w:val="28"/>
        </w:rPr>
        <w:t>
      1. Архитектурным порталом "электронного правительства" является информационная система, предназначенная для осуществления регистрации, учета, хранения и систематизации сведений об объектах информатизации "электронного правительства" в соответствии с классификатором и дальнейшего использования государственными органами для мониторинга, анализа и планирования в сфере информатизации.</w:t>
      </w:r>
    </w:p>
    <w:bookmarkEnd w:id="250"/>
    <w:bookmarkStart w:name="z206" w:id="251"/>
    <w:p>
      <w:pPr>
        <w:spacing w:after="0"/>
        <w:ind w:left="0"/>
        <w:jc w:val="left"/>
      </w:pPr>
      <w:r>
        <w:rPr>
          <w:rFonts w:ascii="Times New Roman"/>
          <w:b w:val="false"/>
          <w:i w:val="false"/>
          <w:color w:val="000000"/>
          <w:sz w:val="28"/>
        </w:rPr>
        <w:t>
      2. Государственный орган размещает на архитектурном портале "электронного правительства" сведения о создаваемой информационной системе государственного органа и информирует сервисного интегратора "электронного правительства" о вводе в опытную эксплуатацию и промышленную эксплуатацию информационной системы с представлением копий подтверждающих документов.</w:t>
      </w:r>
    </w:p>
    <w:bookmarkEnd w:id="251"/>
    <w:p>
      <w:pPr>
        <w:spacing w:after="0"/>
        <w:ind w:left="0"/>
        <w:jc w:val="left"/>
      </w:pPr>
      <w:r>
        <w:rPr>
          <w:rFonts w:ascii="Times New Roman"/>
          <w:b w:val="false"/>
          <w:i w:val="false"/>
          <w:color w:val="000000"/>
          <w:sz w:val="28"/>
        </w:rPr>
        <w:t>
      Основанием для регистрации информационной системы на архитектурном портале "электронного правительства" является ввод в опытную эксплуатацию информационной системы государственного органа.</w:t>
      </w:r>
    </w:p>
    <w:bookmarkStart w:name="z207" w:id="252"/>
    <w:p>
      <w:pPr>
        <w:spacing w:after="0"/>
        <w:ind w:left="0"/>
        <w:jc w:val="left"/>
      </w:pPr>
      <w:r>
        <w:rPr>
          <w:rFonts w:ascii="Times New Roman"/>
          <w:b w:val="false"/>
          <w:i w:val="false"/>
          <w:color w:val="000000"/>
          <w:sz w:val="28"/>
        </w:rPr>
        <w:t>
      3. Сервисный интегратор "электронного правительства" проводит анализ информационных систем государственных органов, зарегистрированных на архитектурном портале "электронного правительства", для использования стандартного решения при создании или развитии информационных систем государственных органов.</w:t>
      </w:r>
    </w:p>
    <w:bookmarkEnd w:id="252"/>
    <w:bookmarkStart w:name="z208" w:id="253"/>
    <w:p>
      <w:pPr>
        <w:spacing w:after="0"/>
        <w:ind w:left="0"/>
        <w:jc w:val="left"/>
      </w:pPr>
      <w:r>
        <w:rPr>
          <w:rFonts w:ascii="Times New Roman"/>
          <w:b w:val="false"/>
          <w:i w:val="false"/>
          <w:color w:val="000000"/>
          <w:sz w:val="28"/>
        </w:rPr>
        <w:t>
      4. Сервисный интегратор "электронного правительства" обеспечивает государственной технической службе доступ к архитектурному порталу "электронного правительства", в том числе для участия в формировании и ведении классификатора в части определения требований по информационной безопасности.</w:t>
      </w:r>
    </w:p>
    <w:bookmarkEnd w:id="253"/>
    <w:bookmarkStart w:name="z209" w:id="254"/>
    <w:p>
      <w:pPr>
        <w:spacing w:after="0"/>
        <w:ind w:left="0"/>
        <w:jc w:val="left"/>
      </w:pPr>
      <w:r>
        <w:rPr>
          <w:rFonts w:ascii="Times New Roman"/>
          <w:b w:val="false"/>
          <w:i w:val="false"/>
          <w:color w:val="000000"/>
          <w:sz w:val="28"/>
        </w:rPr>
        <w:t>
      5. Собственник или владелец объекта информатизации "электронного правительства" обеспечивает своевременную актуализацию электронных копий технической документации и сведений об объектах информатизации "электронного правительства", размещенных на архитектурном портале "электронного правительства" в соответствии с правилами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254"/>
    <w:bookmarkStart w:name="z210" w:id="255"/>
    <w:p>
      <w:pPr>
        <w:spacing w:after="0"/>
        <w:ind w:left="0"/>
        <w:jc w:val="left"/>
      </w:pPr>
      <w:r>
        <w:rPr>
          <w:rFonts w:ascii="Times New Roman"/>
          <w:b w:val="false"/>
          <w:i w:val="false"/>
          <w:color w:val="000000"/>
          <w:sz w:val="28"/>
        </w:rPr>
        <w:t>
      6. Сервисный интегратор "электронного правительства" осуществляет организационно-технические мероприятия по вопросам размещения и актуализации сведений об объектах информатизации "электронного правительства" на архитектурном портале "электронного правительства".</w:t>
      </w:r>
    </w:p>
    <w:bookmarkEnd w:id="255"/>
    <w:bookmarkStart w:name="z211" w:id="256"/>
    <w:p>
      <w:pPr>
        <w:spacing w:after="0"/>
        <w:ind w:left="0"/>
        <w:jc w:val="left"/>
      </w:pPr>
      <w:r>
        <w:rPr>
          <w:rFonts w:ascii="Times New Roman"/>
          <w:b/>
          <w:i w:val="false"/>
          <w:color w:val="000000"/>
        </w:rPr>
        <w:t xml:space="preserve"> Глава 5. ЭЛЕКТРОННЫЕ ИНФОРМАЦИОННЫЕ РЕСУРСЫ</w:t>
      </w:r>
    </w:p>
    <w:bookmarkEnd w:id="256"/>
    <w:p>
      <w:pPr>
        <w:spacing w:after="0"/>
        <w:ind w:left="0"/>
        <w:jc w:val="left"/>
      </w:pPr>
      <w:r>
        <w:rPr>
          <w:rFonts w:ascii="Times New Roman"/>
          <w:b/>
          <w:i w:val="false"/>
          <w:color w:val="000000"/>
          <w:sz w:val="28"/>
        </w:rPr>
        <w:t>Статья 32. Виды электронных информационных ресурсов</w:t>
      </w:r>
    </w:p>
    <w:bookmarkStart w:name="z212" w:id="257"/>
    <w:p>
      <w:pPr>
        <w:spacing w:after="0"/>
        <w:ind w:left="0"/>
        <w:jc w:val="left"/>
      </w:pPr>
      <w:r>
        <w:rPr>
          <w:rFonts w:ascii="Times New Roman"/>
          <w:b w:val="false"/>
          <w:i w:val="false"/>
          <w:color w:val="000000"/>
          <w:sz w:val="28"/>
        </w:rPr>
        <w:t>
      1. Электронные информационные ресурсы по форме собственности являются государственными и негосударственными, по степени доступа – общедоступными и ограниченного доступа.</w:t>
      </w:r>
    </w:p>
    <w:bookmarkEnd w:id="257"/>
    <w:bookmarkStart w:name="z213" w:id="258"/>
    <w:p>
      <w:pPr>
        <w:spacing w:after="0"/>
        <w:ind w:left="0"/>
        <w:jc w:val="left"/>
      </w:pPr>
      <w:r>
        <w:rPr>
          <w:rFonts w:ascii="Times New Roman"/>
          <w:b w:val="false"/>
          <w:i w:val="false"/>
          <w:color w:val="000000"/>
          <w:sz w:val="28"/>
        </w:rPr>
        <w:t>
      2.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иными способами, установленными законами Республики Казахстан, являются государственными.</w:t>
      </w:r>
    </w:p>
    <w:bookmarkEnd w:id="258"/>
    <w:bookmarkStart w:name="z214" w:id="259"/>
    <w:p>
      <w:pPr>
        <w:spacing w:after="0"/>
        <w:ind w:left="0"/>
        <w:jc w:val="left"/>
      </w:pPr>
      <w:r>
        <w:rPr>
          <w:rFonts w:ascii="Times New Roman"/>
          <w:b w:val="false"/>
          <w:i w:val="false"/>
          <w:color w:val="000000"/>
          <w:sz w:val="28"/>
        </w:rPr>
        <w:t>
      3. Электронные информационные ресурсы, создаваемые и приобретаемые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259"/>
    <w:bookmarkStart w:name="z215" w:id="260"/>
    <w:p>
      <w:pPr>
        <w:spacing w:after="0"/>
        <w:ind w:left="0"/>
        <w:jc w:val="left"/>
      </w:pPr>
      <w:r>
        <w:rPr>
          <w:rFonts w:ascii="Times New Roman"/>
          <w:b w:val="false"/>
          <w:i w:val="false"/>
          <w:color w:val="000000"/>
          <w:sz w:val="28"/>
        </w:rPr>
        <w:t>
      4. Электронные информационные ресурсы, которые предоставляются или распространяются их собственником или владельцем без указания условий доступа или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p>
    <w:bookmarkEnd w:id="260"/>
    <w:bookmarkStart w:name="z216" w:id="261"/>
    <w:p>
      <w:pPr>
        <w:spacing w:after="0"/>
        <w:ind w:left="0"/>
        <w:jc w:val="left"/>
      </w:pPr>
      <w:r>
        <w:rPr>
          <w:rFonts w:ascii="Times New Roman"/>
          <w:b w:val="false"/>
          <w:i w:val="false"/>
          <w:color w:val="000000"/>
          <w:sz w:val="28"/>
        </w:rPr>
        <w:t>
      5. Электронные информационные ресурсы, содержащие сведения, доступ к которым ограничен законами Республики Казахстан либо их собственником или владельцем в случаях, установленных законодательством Республики Казахстан, являются электронными информационными ресурсами ограниченного доступа.</w:t>
      </w:r>
    </w:p>
    <w:bookmarkEnd w:id="261"/>
    <w:p>
      <w:pPr>
        <w:spacing w:after="0"/>
        <w:ind w:left="0"/>
        <w:jc w:val="left"/>
      </w:pPr>
      <w:r>
        <w:rPr>
          <w:rFonts w:ascii="Times New Roman"/>
          <w:b w:val="false"/>
          <w:i w:val="false"/>
          <w:color w:val="000000"/>
          <w:sz w:val="28"/>
        </w:rPr>
        <w:t>
      Электронные информационные ресурсы ограниченного доступа подразделяются на электронные информационные ресурсы, содержащие сведения, составляющие государственные секреты, и конфиденциальные.</w:t>
      </w:r>
    </w:p>
    <w:bookmarkStart w:name="z217" w:id="262"/>
    <w:p>
      <w:pPr>
        <w:spacing w:after="0"/>
        <w:ind w:left="0"/>
        <w:jc w:val="left"/>
      </w:pPr>
      <w:r>
        <w:rPr>
          <w:rFonts w:ascii="Times New Roman"/>
          <w:b w:val="false"/>
          <w:i w:val="false"/>
          <w:color w:val="000000"/>
          <w:sz w:val="28"/>
        </w:rPr>
        <w:t>
      6. Отнесение электронных информационных ресурсов к электронным информационным ресурсам, содержащим сведения, составляющие государственные секреты, осуществляется в соответствии с законодательством Республики Казахстан о государственных секретах.</w:t>
      </w:r>
    </w:p>
    <w:bookmarkEnd w:id="262"/>
    <w:p>
      <w:pPr>
        <w:spacing w:after="0"/>
        <w:ind w:left="0"/>
        <w:jc w:val="left"/>
      </w:pPr>
      <w:r>
        <w:rPr>
          <w:rFonts w:ascii="Times New Roman"/>
          <w:b w:val="false"/>
          <w:i w:val="false"/>
          <w:color w:val="000000"/>
          <w:sz w:val="28"/>
        </w:rPr>
        <w:t>
      Создание, приобретение, накапливание, формирование, регистрация, хранение, обработка, уничтожение, использование, передача, защита электронных информационных ресурсов, содержащих сведения, составляющие государственные секреты,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Start w:name="z218" w:id="263"/>
    <w:p>
      <w:pPr>
        <w:spacing w:after="0"/>
        <w:ind w:left="0"/>
        <w:jc w:val="left"/>
      </w:pPr>
      <w:r>
        <w:rPr>
          <w:rFonts w:ascii="Times New Roman"/>
          <w:b w:val="false"/>
          <w:i w:val="false"/>
          <w:color w:val="000000"/>
          <w:sz w:val="28"/>
        </w:rPr>
        <w:t>
      7. Электронные информационные ресурсы, содержащие сведения, не составляющие государственные секреты, но доступ к которым ограничен законами Республики Казахстан либо их собственником или владельцем, являются конфиденциальными электронными информационными ресурсами.</w:t>
      </w:r>
    </w:p>
    <w:bookmarkEnd w:id="263"/>
    <w:p>
      <w:pPr>
        <w:spacing w:after="0"/>
        <w:ind w:left="0"/>
        <w:jc w:val="left"/>
      </w:pPr>
      <w:r>
        <w:rPr>
          <w:rFonts w:ascii="Times New Roman"/>
          <w:b/>
          <w:i w:val="false"/>
          <w:color w:val="000000"/>
          <w:sz w:val="28"/>
        </w:rPr>
        <w:t>Статья 33. Правовой режим электронных информационных ресурсов</w:t>
      </w:r>
    </w:p>
    <w:bookmarkStart w:name="z219" w:id="264"/>
    <w:p>
      <w:pPr>
        <w:spacing w:after="0"/>
        <w:ind w:left="0"/>
        <w:jc w:val="left"/>
      </w:pPr>
      <w:r>
        <w:rPr>
          <w:rFonts w:ascii="Times New Roman"/>
          <w:b w:val="false"/>
          <w:i w:val="false"/>
          <w:color w:val="000000"/>
          <w:sz w:val="28"/>
        </w:rPr>
        <w:t>
      1. Основания возникновения, изменения и прекращения права собственности и иных имущественных прав на электронные информационные ресурсы устанавливаются гражданским законодательством Республики Казахстан.</w:t>
      </w:r>
    </w:p>
    <w:bookmarkEnd w:id="264"/>
    <w:bookmarkStart w:name="z220" w:id="265"/>
    <w:p>
      <w:pPr>
        <w:spacing w:after="0"/>
        <w:ind w:left="0"/>
        <w:jc w:val="left"/>
      </w:pPr>
      <w:r>
        <w:rPr>
          <w:rFonts w:ascii="Times New Roman"/>
          <w:b w:val="false"/>
          <w:i w:val="false"/>
          <w:color w:val="000000"/>
          <w:sz w:val="28"/>
        </w:rPr>
        <w:t>
      2. Электронные информационные ресурсы, являющиеся собственностью юридического лица, включаются в состав его имущества в соответствии с гражданским законодательством Республики Казахстан.</w:t>
      </w:r>
    </w:p>
    <w:bookmarkEnd w:id="265"/>
    <w:bookmarkStart w:name="z221" w:id="266"/>
    <w:p>
      <w:pPr>
        <w:spacing w:after="0"/>
        <w:ind w:left="0"/>
        <w:jc w:val="left"/>
      </w:pPr>
      <w:r>
        <w:rPr>
          <w:rFonts w:ascii="Times New Roman"/>
          <w:b w:val="false"/>
          <w:i w:val="false"/>
          <w:color w:val="000000"/>
          <w:sz w:val="28"/>
        </w:rPr>
        <w:t>
      3. Собственником государственных электронных информационных ресурсов является государство.</w:t>
      </w:r>
    </w:p>
    <w:bookmarkEnd w:id="266"/>
    <w:p>
      <w:pPr>
        <w:spacing w:after="0"/>
        <w:ind w:left="0"/>
        <w:jc w:val="left"/>
      </w:pPr>
      <w:r>
        <w:rPr>
          <w:rFonts w:ascii="Times New Roman"/>
          <w:b w:val="false"/>
          <w:i w:val="false"/>
          <w:color w:val="000000"/>
          <w:sz w:val="28"/>
        </w:rPr>
        <w:t>
      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w:t>
      </w:r>
    </w:p>
    <w:bookmarkStart w:name="z222" w:id="267"/>
    <w:p>
      <w:pPr>
        <w:spacing w:after="0"/>
        <w:ind w:left="0"/>
        <w:jc w:val="left"/>
      </w:pPr>
      <w:r>
        <w:rPr>
          <w:rFonts w:ascii="Times New Roman"/>
          <w:b w:val="false"/>
          <w:i w:val="false"/>
          <w:color w:val="000000"/>
          <w:sz w:val="28"/>
        </w:rPr>
        <w:t>
      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bookmarkEnd w:id="267"/>
    <w:bookmarkStart w:name="z223" w:id="268"/>
    <w:p>
      <w:pPr>
        <w:spacing w:after="0"/>
        <w:ind w:left="0"/>
        <w:jc w:val="left"/>
      </w:pPr>
      <w:r>
        <w:rPr>
          <w:rFonts w:ascii="Times New Roman"/>
          <w:b w:val="false"/>
          <w:i w:val="false"/>
          <w:color w:val="000000"/>
          <w:sz w:val="28"/>
        </w:rPr>
        <w:t>
      5. Электронные информационные ресурсы, обрабатываемые в порядке предоставления услуг или при совместном использовании информационных систем и интернет-ресурсов, принадлежат собственнику или владельцу электронных информационных ресурсов. Принадлежность и использование производной продукции, создаваемой в этом случае, регулируются соглашением.</w:t>
      </w:r>
    </w:p>
    <w:bookmarkEnd w:id="268"/>
    <w:bookmarkStart w:name="z224" w:id="269"/>
    <w:p>
      <w:pPr>
        <w:spacing w:after="0"/>
        <w:ind w:left="0"/>
        <w:jc w:val="left"/>
      </w:pPr>
      <w:r>
        <w:rPr>
          <w:rFonts w:ascii="Times New Roman"/>
          <w:b w:val="false"/>
          <w:i w:val="false"/>
          <w:color w:val="000000"/>
          <w:sz w:val="28"/>
        </w:rPr>
        <w:t>
      6. Собственник электронных информационных ресурсов, содержащих сведения, составляющие государственные секреты, вправе распоряжаться ими в порядке, определяемом законодательством Республики Казахстан о государственных секретах.</w:t>
      </w:r>
    </w:p>
    <w:bookmarkEnd w:id="269"/>
    <w:bookmarkStart w:name="z225" w:id="270"/>
    <w:p>
      <w:pPr>
        <w:spacing w:after="0"/>
        <w:ind w:left="0"/>
        <w:jc w:val="left"/>
      </w:pPr>
      <w:r>
        <w:rPr>
          <w:rFonts w:ascii="Times New Roman"/>
          <w:b w:val="false"/>
          <w:i w:val="false"/>
          <w:color w:val="000000"/>
          <w:sz w:val="28"/>
        </w:rPr>
        <w:t>
      7. Электронные информационные ресурсы, являющиеся собственностью физических и юридических лиц, в случае отнесения их к электронным информационным ресурсам, содержащим сведения, составляющие государственные секреты, подлежат отчуждению в порядке, установленном законодательством Республики Казахстан о государственных секретах.</w:t>
      </w:r>
    </w:p>
    <w:bookmarkEnd w:id="270"/>
    <w:p>
      <w:pPr>
        <w:spacing w:after="0"/>
        <w:ind w:left="0"/>
        <w:jc w:val="left"/>
      </w:pPr>
      <w:r>
        <w:rPr>
          <w:rFonts w:ascii="Times New Roman"/>
          <w:b/>
          <w:i w:val="false"/>
          <w:color w:val="000000"/>
          <w:sz w:val="28"/>
        </w:rPr>
        <w:t>Статья 34. Формирование и использование электронных информационных ресурсов</w:t>
      </w:r>
    </w:p>
    <w:bookmarkStart w:name="z226" w:id="271"/>
    <w:p>
      <w:pPr>
        <w:spacing w:after="0"/>
        <w:ind w:left="0"/>
        <w:jc w:val="left"/>
      </w:pPr>
      <w:r>
        <w:rPr>
          <w:rFonts w:ascii="Times New Roman"/>
          <w:b w:val="false"/>
          <w:i w:val="false"/>
          <w:color w:val="000000"/>
          <w:sz w:val="28"/>
        </w:rPr>
        <w:t>
      1.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осуществления государственных функций и оказания государственных услуг в электронной форме.</w:t>
      </w:r>
    </w:p>
    <w:bookmarkEnd w:id="271"/>
    <w:bookmarkStart w:name="z227" w:id="272"/>
    <w:p>
      <w:pPr>
        <w:spacing w:after="0"/>
        <w:ind w:left="0"/>
        <w:jc w:val="left"/>
      </w:pPr>
      <w:r>
        <w:rPr>
          <w:rFonts w:ascii="Times New Roman"/>
          <w:b w:val="false"/>
          <w:i w:val="false"/>
          <w:color w:val="000000"/>
          <w:sz w:val="28"/>
        </w:rPr>
        <w:t>
      2. Деятельность государственных органов по формированию государственных электронных информационных ресурсов финансируется за счет бюджетных средств, за исключением формирования электронных информационных ресурсов Национальным Банком Республики Казахстан.</w:t>
      </w:r>
    </w:p>
    <w:bookmarkEnd w:id="272"/>
    <w:bookmarkStart w:name="z228" w:id="273"/>
    <w:p>
      <w:pPr>
        <w:spacing w:after="0"/>
        <w:ind w:left="0"/>
        <w:jc w:val="left"/>
      </w:pPr>
      <w:r>
        <w:rPr>
          <w:rFonts w:ascii="Times New Roman"/>
          <w:b w:val="false"/>
          <w:i w:val="false"/>
          <w:color w:val="000000"/>
          <w:sz w:val="28"/>
        </w:rPr>
        <w:t>
      3. Собственник или владелец электронных информационных ресурсов вправе свободно использовать и распространять их с соблюдением ограничений, установленных законами Республики Казахстан.</w:t>
      </w:r>
    </w:p>
    <w:bookmarkEnd w:id="273"/>
    <w:bookmarkStart w:name="z229" w:id="274"/>
    <w:p>
      <w:pPr>
        <w:spacing w:after="0"/>
        <w:ind w:left="0"/>
        <w:jc w:val="left"/>
      </w:pPr>
      <w:r>
        <w:rPr>
          <w:rFonts w:ascii="Times New Roman"/>
          <w:b w:val="false"/>
          <w:i w:val="false"/>
          <w:color w:val="000000"/>
          <w:sz w:val="28"/>
        </w:rPr>
        <w:t>
      4. Использование и распространение электронных информационных ресурсов пользователем осуществляются в порядке, установленном собственниками или владельцами электронных информационных ресурсов и (или) информационных систем.</w:t>
      </w:r>
    </w:p>
    <w:bookmarkEnd w:id="274"/>
    <w:p>
      <w:pPr>
        <w:spacing w:after="0"/>
        <w:ind w:left="0"/>
        <w:jc w:val="left"/>
      </w:pPr>
      <w:r>
        <w:rPr>
          <w:rFonts w:ascii="Times New Roman"/>
          <w:b/>
          <w:i w:val="false"/>
          <w:color w:val="000000"/>
          <w:sz w:val="28"/>
        </w:rPr>
        <w:t>Статья 35. Доступ к электронным информационным ресурсам</w:t>
      </w:r>
    </w:p>
    <w:bookmarkStart w:name="z230" w:id="275"/>
    <w:p>
      <w:pPr>
        <w:spacing w:after="0"/>
        <w:ind w:left="0"/>
        <w:jc w:val="left"/>
      </w:pPr>
      <w:r>
        <w:rPr>
          <w:rFonts w:ascii="Times New Roman"/>
          <w:b w:val="false"/>
          <w:i w:val="false"/>
          <w:color w:val="000000"/>
          <w:sz w:val="28"/>
        </w:rPr>
        <w:t>
      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bookmarkEnd w:id="275"/>
    <w:p>
      <w:pPr>
        <w:spacing w:after="0"/>
        <w:ind w:left="0"/>
        <w:jc w:val="left"/>
      </w:pPr>
      <w:r>
        <w:rPr>
          <w:rFonts w:ascii="Times New Roman"/>
          <w:b w:val="false"/>
          <w:i w:val="false"/>
          <w:color w:val="000000"/>
          <w:sz w:val="28"/>
        </w:rPr>
        <w:t>
      Государственные органы обеспечивают создание общедоступных государственных электронных информационных ресурсов на казахском и русском языках.</w:t>
      </w:r>
    </w:p>
    <w:bookmarkStart w:name="z231" w:id="276"/>
    <w:p>
      <w:pPr>
        <w:spacing w:after="0"/>
        <w:ind w:left="0"/>
        <w:jc w:val="left"/>
      </w:pPr>
      <w:r>
        <w:rPr>
          <w:rFonts w:ascii="Times New Roman"/>
          <w:b w:val="false"/>
          <w:i w:val="false"/>
          <w:color w:val="000000"/>
          <w:sz w:val="28"/>
        </w:rPr>
        <w:t>
      2.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bookmarkEnd w:id="276"/>
    <w:bookmarkStart w:name="z232" w:id="277"/>
    <w:p>
      <w:pPr>
        <w:spacing w:after="0"/>
        <w:ind w:left="0"/>
        <w:jc w:val="left"/>
      </w:pPr>
      <w:r>
        <w:rPr>
          <w:rFonts w:ascii="Times New Roman"/>
          <w:b w:val="false"/>
          <w:i w:val="false"/>
          <w:color w:val="000000"/>
          <w:sz w:val="28"/>
        </w:rPr>
        <w:t>
      3. Владелец информационной системы государственного органа, не являющийся собственником содержащихся в ней государственных электронных информационных ресурсов, предоставляет доступ к данным ресурсам на основании соглашения, заключаемого собственником электронных информационных ресурсов с собственниками других государственных электронных информационных ресурсов.</w:t>
      </w:r>
    </w:p>
    <w:bookmarkEnd w:id="277"/>
    <w:bookmarkStart w:name="z233" w:id="278"/>
    <w:p>
      <w:pPr>
        <w:spacing w:after="0"/>
        <w:ind w:left="0"/>
        <w:jc w:val="left"/>
      </w:pPr>
      <w:r>
        <w:rPr>
          <w:rFonts w:ascii="Times New Roman"/>
          <w:b w:val="false"/>
          <w:i w:val="false"/>
          <w:color w:val="000000"/>
          <w:sz w:val="28"/>
        </w:rPr>
        <w:t>
      4. Доступ к электронным информационным ресурсам осуществляется одним из следующих способов:</w:t>
      </w:r>
    </w:p>
    <w:bookmarkEnd w:id="278"/>
    <w:p>
      <w:pPr>
        <w:spacing w:after="0"/>
        <w:ind w:left="0"/>
        <w:jc w:val="left"/>
      </w:pPr>
      <w:r>
        <w:rPr>
          <w:rFonts w:ascii="Times New Roman"/>
          <w:b w:val="false"/>
          <w:i w:val="false"/>
          <w:color w:val="000000"/>
          <w:sz w:val="28"/>
        </w:rPr>
        <w:t>
      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p>
    <w:p>
      <w:pPr>
        <w:spacing w:after="0"/>
        <w:ind w:left="0"/>
        <w:jc w:val="left"/>
      </w:pPr>
      <w:r>
        <w:rPr>
          <w:rFonts w:ascii="Times New Roman"/>
          <w:b w:val="false"/>
          <w:i w:val="false"/>
          <w:color w:val="000000"/>
          <w:sz w:val="28"/>
        </w:rPr>
        <w:t>
      2) путем непосредственного обращения пользователя к общедоступным электронным информационным ресурсам, информационным системам.</w:t>
      </w:r>
    </w:p>
    <w:bookmarkStart w:name="z234" w:id="279"/>
    <w:p>
      <w:pPr>
        <w:spacing w:after="0"/>
        <w:ind w:left="0"/>
        <w:jc w:val="left"/>
      </w:pPr>
      <w:r>
        <w:rPr>
          <w:rFonts w:ascii="Times New Roman"/>
          <w:b w:val="false"/>
          <w:i w:val="false"/>
          <w:color w:val="000000"/>
          <w:sz w:val="28"/>
        </w:rPr>
        <w:t>
      5. Не может быть ограничен доступ к государственным электронным информационным ресурсам, содержащим:</w:t>
      </w:r>
    </w:p>
    <w:bookmarkEnd w:id="279"/>
    <w:p>
      <w:pPr>
        <w:spacing w:after="0"/>
        <w:ind w:left="0"/>
        <w:jc w:val="left"/>
      </w:pPr>
      <w:r>
        <w:rPr>
          <w:rFonts w:ascii="Times New Roman"/>
          <w:b w:val="false"/>
          <w:i w:val="false"/>
          <w:color w:val="000000"/>
          <w:sz w:val="28"/>
        </w:rPr>
        <w:t>
      1) нормативные правовые акты, за исключением содержащих государственные секреты или иную охраняемую законом тайну;</w:t>
      </w:r>
    </w:p>
    <w:p>
      <w:pPr>
        <w:spacing w:after="0"/>
        <w:ind w:left="0"/>
        <w:jc w:val="left"/>
      </w:pPr>
      <w:r>
        <w:rPr>
          <w:rFonts w:ascii="Times New Roman"/>
          <w:b w:val="false"/>
          <w:i w:val="false"/>
          <w:color w:val="000000"/>
          <w:sz w:val="28"/>
        </w:rPr>
        <w:t>
      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pPr>
        <w:spacing w:after="0"/>
        <w:ind w:left="0"/>
        <w:jc w:val="left"/>
      </w:pPr>
      <w:r>
        <w:rPr>
          <w:rFonts w:ascii="Times New Roman"/>
          <w:b w:val="false"/>
          <w:i w:val="false"/>
          <w:color w:val="000000"/>
          <w:sz w:val="28"/>
        </w:rPr>
        <w:t>
      3) официальные сведения о деятельности государственных органов;</w:t>
      </w:r>
    </w:p>
    <w:p>
      <w:pPr>
        <w:spacing w:after="0"/>
        <w:ind w:left="0"/>
        <w:jc w:val="left"/>
      </w:pPr>
      <w:r>
        <w:rPr>
          <w:rFonts w:ascii="Times New Roman"/>
          <w:b w:val="false"/>
          <w:i w:val="false"/>
          <w:color w:val="000000"/>
          <w:sz w:val="28"/>
        </w:rPr>
        <w:t>
      4) сведения, накапливаемые в открытых информационных системах государственных органов, библиотек, архивов и иных организаций.</w:t>
      </w:r>
    </w:p>
    <w:bookmarkStart w:name="z235" w:id="280"/>
    <w:p>
      <w:pPr>
        <w:spacing w:after="0"/>
        <w:ind w:left="0"/>
        <w:jc w:val="left"/>
      </w:pPr>
      <w:r>
        <w:rPr>
          <w:rFonts w:ascii="Times New Roman"/>
          <w:b w:val="false"/>
          <w:i w:val="false"/>
          <w:color w:val="000000"/>
          <w:sz w:val="28"/>
        </w:rPr>
        <w:t>
      6. 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p>
    <w:bookmarkEnd w:id="280"/>
    <w:p>
      <w:pPr>
        <w:spacing w:after="0"/>
        <w:ind w:left="0"/>
        <w:jc w:val="left"/>
      </w:pPr>
      <w:r>
        <w:rPr>
          <w:rFonts w:ascii="Times New Roman"/>
          <w:b w:val="false"/>
          <w:i w:val="false"/>
          <w:color w:val="000000"/>
          <w:sz w:val="28"/>
        </w:rPr>
        <w:t>
      Обеспечение функционирования интернет-портала открытых данных на казахском и русском языках осуществляет сервисный интегратор "электронного правительства".</w:t>
      </w:r>
    </w:p>
    <w:bookmarkStart w:name="z236" w:id="281"/>
    <w:p>
      <w:pPr>
        <w:spacing w:after="0"/>
        <w:ind w:left="0"/>
        <w:jc w:val="left"/>
      </w:pPr>
      <w:r>
        <w:rPr>
          <w:rFonts w:ascii="Times New Roman"/>
          <w:b w:val="false"/>
          <w:i w:val="false"/>
          <w:color w:val="000000"/>
          <w:sz w:val="28"/>
        </w:rPr>
        <w:t>
      7. В случае распространения по сетям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уполномоченный орган предписанием Генерального Прокурора Республики Казахстан или его заместителей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bookmarkEnd w:id="281"/>
    <w:p>
      <w:pPr>
        <w:spacing w:after="0"/>
        <w:ind w:left="0"/>
        <w:jc w:val="left"/>
      </w:pPr>
      <w:r>
        <w:rPr>
          <w:rFonts w:ascii="Times New Roman"/>
          <w:b/>
          <w:i w:val="false"/>
          <w:color w:val="000000"/>
          <w:sz w:val="28"/>
        </w:rPr>
        <w:t>Статья 36. Электронные информационные ресурсы, содержащие персональные данные</w:t>
      </w:r>
    </w:p>
    <w:bookmarkStart w:name="z237" w:id="282"/>
    <w:p>
      <w:pPr>
        <w:spacing w:after="0"/>
        <w:ind w:left="0"/>
        <w:jc w:val="left"/>
      </w:pPr>
      <w:r>
        <w:rPr>
          <w:rFonts w:ascii="Times New Roman"/>
          <w:b w:val="false"/>
          <w:i w:val="false"/>
          <w:color w:val="000000"/>
          <w:sz w:val="28"/>
        </w:rPr>
        <w:t>
      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bookmarkEnd w:id="282"/>
    <w:p>
      <w:pPr>
        <w:spacing w:after="0"/>
        <w:ind w:left="0"/>
        <w:jc w:val="left"/>
      </w:pPr>
      <w:r>
        <w:rPr>
          <w:rFonts w:ascii="Times New Roman"/>
          <w:b w:val="false"/>
          <w:i w:val="false"/>
          <w:color w:val="000000"/>
          <w:sz w:val="28"/>
        </w:rPr>
        <w:t>
      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доступ к которым является свободным с согласия субъекта персональных данных или на которые в соответствии с законами Республики Казахстан не распространяются требования соблюдения конфиденциальности.</w:t>
      </w:r>
    </w:p>
    <w:p>
      <w:pPr>
        <w:spacing w:after="0"/>
        <w:ind w:left="0"/>
        <w:jc w:val="left"/>
      </w:pPr>
      <w:r>
        <w:rPr>
          <w:rFonts w:ascii="Times New Roman"/>
          <w:b w:val="false"/>
          <w:i w:val="false"/>
          <w:color w:val="000000"/>
          <w:sz w:val="28"/>
        </w:rPr>
        <w:t>
      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bookmarkStart w:name="z238" w:id="283"/>
    <w:p>
      <w:pPr>
        <w:spacing w:after="0"/>
        <w:ind w:left="0"/>
        <w:jc w:val="left"/>
      </w:pPr>
      <w:r>
        <w:rPr>
          <w:rFonts w:ascii="Times New Roman"/>
          <w:b w:val="false"/>
          <w:i w:val="false"/>
          <w:color w:val="000000"/>
          <w:sz w:val="28"/>
        </w:rPr>
        <w:t xml:space="preserve">
      2. Собственник или владелец электронных информационных ресурсов, содержащих персональные данные, при передаче электронных информационных ресурсов, содержащих персональные данные,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283"/>
    <w:bookmarkStart w:name="z239" w:id="284"/>
    <w:p>
      <w:pPr>
        <w:spacing w:after="0"/>
        <w:ind w:left="0"/>
        <w:jc w:val="left"/>
      </w:pPr>
      <w:r>
        <w:rPr>
          <w:rFonts w:ascii="Times New Roman"/>
          <w:b w:val="false"/>
          <w:i w:val="false"/>
          <w:color w:val="000000"/>
          <w:sz w:val="28"/>
        </w:rPr>
        <w:t>
      3.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предоставляется в форме электронного документа или иным способом с применением элементов защитных действий, не противоречащих законодательству Республики Казахстан.</w:t>
      </w:r>
    </w:p>
    <w:bookmarkEnd w:id="284"/>
    <w:p>
      <w:pPr>
        <w:spacing w:after="0"/>
        <w:ind w:left="0"/>
        <w:jc w:val="left"/>
      </w:pPr>
      <w:r>
        <w:rPr>
          <w:rFonts w:ascii="Times New Roman"/>
          <w:b w:val="false"/>
          <w:i w:val="false"/>
          <w:color w:val="000000"/>
          <w:sz w:val="28"/>
        </w:rPr>
        <w:t>
      Субъект персональных данных также вправе давать согласие на сбор и обработку персональных данных посредством зарегистрированного на веб-портале "электронного правительства" его абонентского номера сотовой связи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bookmarkStart w:name="z240" w:id="285"/>
    <w:p>
      <w:pPr>
        <w:spacing w:after="0"/>
        <w:ind w:left="0"/>
        <w:jc w:val="left"/>
      </w:pPr>
      <w:r>
        <w:rPr>
          <w:rFonts w:ascii="Times New Roman"/>
          <w:b w:val="false"/>
          <w:i w:val="false"/>
          <w:color w:val="000000"/>
          <w:sz w:val="28"/>
        </w:rPr>
        <w:t>
      4. Собственники или владельцы информационных систем государственных органов обязаны уведомлять субъектов персональных данных через кабинет пользователя на веб-портале "электронного правительства" 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на веб-портале "электронного правительства".</w:t>
      </w:r>
    </w:p>
    <w:bookmarkEnd w:id="285"/>
    <w:bookmarkStart w:name="z241" w:id="286"/>
    <w:p>
      <w:pPr>
        <w:spacing w:after="0"/>
        <w:ind w:left="0"/>
        <w:jc w:val="left"/>
      </w:pPr>
      <w:r>
        <w:rPr>
          <w:rFonts w:ascii="Times New Roman"/>
          <w:b w:val="false"/>
          <w:i w:val="false"/>
          <w:color w:val="000000"/>
          <w:sz w:val="28"/>
        </w:rPr>
        <w:t xml:space="preserve">
      5. Помимо оснований,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государственный орган при оказании государственных услуг в случаях выявления явных ошибок и неточностей электронных информационных ресурсов, содержащих персональные данные, в целях их устранения может осуществлять их изменение и дополнение после получения запроса субъекта персональных данных или его законного представителя.</w:t>
      </w:r>
    </w:p>
    <w:bookmarkEnd w:id="286"/>
    <w:bookmarkStart w:name="z448" w:id="287"/>
    <w:p>
      <w:pPr>
        <w:spacing w:after="0"/>
        <w:ind w:left="0"/>
        <w:jc w:val="left"/>
      </w:pPr>
      <w:r>
        <w:rPr>
          <w:rFonts w:ascii="Times New Roman"/>
          <w:b w:val="false"/>
          <w:i w:val="false"/>
          <w:color w:val="000000"/>
          <w:sz w:val="28"/>
        </w:rPr>
        <w:t>
      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письменной форме (в том числе электронной), с идентификацией на портале "электронного правительства" или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содержащего одноразовый пароль, для заключения соглашения.</w:t>
      </w:r>
    </w:p>
    <w:bookmarkEnd w:id="287"/>
    <w:bookmarkStart w:name="z449" w:id="288"/>
    <w:p>
      <w:pPr>
        <w:spacing w:after="0"/>
        <w:ind w:left="0"/>
        <w:jc w:val="left"/>
      </w:pPr>
      <w:r>
        <w:rPr>
          <w:rFonts w:ascii="Times New Roman"/>
          <w:b w:val="false"/>
          <w:i w:val="false"/>
          <w:color w:val="000000"/>
          <w:sz w:val="28"/>
        </w:rPr>
        <w:t xml:space="preserve">
      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определенных соглашением. </w:t>
      </w:r>
    </w:p>
    <w:bookmarkEnd w:id="288"/>
    <w:bookmarkStart w:name="z450" w:id="289"/>
    <w:p>
      <w:pPr>
        <w:spacing w:after="0"/>
        <w:ind w:left="0"/>
        <w:jc w:val="left"/>
      </w:pPr>
      <w:r>
        <w:rPr>
          <w:rFonts w:ascii="Times New Roman"/>
          <w:b w:val="false"/>
          <w:i w:val="false"/>
          <w:color w:val="000000"/>
          <w:sz w:val="28"/>
        </w:rPr>
        <w:t>
      Собственник или владелец электронного информационного ресурса обязан хранить информацию, используемую при заключении соглашения, весь период действия, а также в течение трех месяцев после расторжения соглашения.</w:t>
      </w:r>
    </w:p>
    <w:bookmarkEnd w:id="289"/>
    <w:bookmarkStart w:name="z242" w:id="290"/>
    <w:p>
      <w:pPr>
        <w:spacing w:after="0"/>
        <w:ind w:left="0"/>
        <w:jc w:val="left"/>
      </w:pPr>
      <w:r>
        <w:rPr>
          <w:rFonts w:ascii="Times New Roman"/>
          <w:b w:val="false"/>
          <w:i w:val="false"/>
          <w:color w:val="000000"/>
          <w:sz w:val="28"/>
        </w:rPr>
        <w:t>
      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291"/>
    <w:p>
      <w:pPr>
        <w:spacing w:after="0"/>
        <w:ind w:left="0"/>
        <w:jc w:val="left"/>
      </w:pPr>
      <w:r>
        <w:rPr>
          <w:rFonts w:ascii="Times New Roman"/>
          <w:b/>
          <w:i w:val="false"/>
          <w:color w:val="000000"/>
        </w:rPr>
        <w:t xml:space="preserve"> Глава 6. ИНФОРМАЦИОННЫЕ СИСТЕМЫ</w:t>
      </w:r>
    </w:p>
    <w:bookmarkEnd w:id="291"/>
    <w:p>
      <w:pPr>
        <w:spacing w:after="0"/>
        <w:ind w:left="0"/>
        <w:jc w:val="left"/>
      </w:pPr>
      <w:r>
        <w:rPr>
          <w:rFonts w:ascii="Times New Roman"/>
          <w:b/>
          <w:i w:val="false"/>
          <w:color w:val="000000"/>
          <w:sz w:val="28"/>
        </w:rPr>
        <w:t>Статья 37. Виды информационных систем</w:t>
      </w:r>
    </w:p>
    <w:bookmarkStart w:name="z244" w:id="292"/>
    <w:p>
      <w:pPr>
        <w:spacing w:after="0"/>
        <w:ind w:left="0"/>
        <w:jc w:val="left"/>
      </w:pPr>
      <w:r>
        <w:rPr>
          <w:rFonts w:ascii="Times New Roman"/>
          <w:b w:val="false"/>
          <w:i w:val="false"/>
          <w:color w:val="000000"/>
          <w:sz w:val="28"/>
        </w:rPr>
        <w:t>
      1. Информационные системы по форме собственности являются государственными и негосударственными, по степени доступа – общедоступными и ограниченного доступа.</w:t>
      </w:r>
    </w:p>
    <w:bookmarkEnd w:id="292"/>
    <w:bookmarkStart w:name="z245" w:id="293"/>
    <w:p>
      <w:pPr>
        <w:spacing w:after="0"/>
        <w:ind w:left="0"/>
        <w:jc w:val="left"/>
      </w:pPr>
      <w:r>
        <w:rPr>
          <w:rFonts w:ascii="Times New Roman"/>
          <w:b w:val="false"/>
          <w:i w:val="false"/>
          <w:color w:val="000000"/>
          <w:sz w:val="28"/>
        </w:rPr>
        <w:t>
      2. Информационные системы, создаваемые или развиваемые за счет бюджетных средств, а также полученные государственными юридическими лицами иными способами, установленными законами Республики Казахстан, являются государственными.</w:t>
      </w:r>
    </w:p>
    <w:bookmarkEnd w:id="293"/>
    <w:bookmarkStart w:name="z246" w:id="294"/>
    <w:p>
      <w:pPr>
        <w:spacing w:after="0"/>
        <w:ind w:left="0"/>
        <w:jc w:val="left"/>
      </w:pPr>
      <w:r>
        <w:rPr>
          <w:rFonts w:ascii="Times New Roman"/>
          <w:b w:val="false"/>
          <w:i w:val="false"/>
          <w:color w:val="000000"/>
          <w:sz w:val="28"/>
        </w:rPr>
        <w:t>
      3. Информационные системы, создаваемые или развиваемые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294"/>
    <w:p>
      <w:pPr>
        <w:spacing w:after="0"/>
        <w:ind w:left="0"/>
        <w:jc w:val="left"/>
      </w:pPr>
      <w:r>
        <w:rPr>
          <w:rFonts w:ascii="Times New Roman"/>
          <w:b w:val="false"/>
          <w:i w:val="false"/>
          <w:color w:val="000000"/>
          <w:sz w:val="28"/>
        </w:rPr>
        <w:t>
      Негосударственные информационные системы, отнесенные к критически важным объектам информационно-коммуникационной инфраструктуры, а также интегрируемые с информационными системами государственных органов и предназначенные для формирования государственных электронных информационных ресурсов, приравниваются к информационным системам государственных органов в части соблюдения требований по обеспечению информационной безопасности.</w:t>
      </w:r>
    </w:p>
    <w:bookmarkStart w:name="z247" w:id="295"/>
    <w:p>
      <w:pPr>
        <w:spacing w:after="0"/>
        <w:ind w:left="0"/>
        <w:jc w:val="left"/>
      </w:pPr>
      <w:r>
        <w:rPr>
          <w:rFonts w:ascii="Times New Roman"/>
          <w:b w:val="false"/>
          <w:i w:val="false"/>
          <w:color w:val="000000"/>
          <w:sz w:val="28"/>
        </w:rPr>
        <w:t>
      4. Информационные системы, содержащие общедоступные электронные информационные ресурсы, являются общедоступными.</w:t>
      </w:r>
    </w:p>
    <w:bookmarkEnd w:id="295"/>
    <w:bookmarkStart w:name="z248" w:id="296"/>
    <w:p>
      <w:pPr>
        <w:spacing w:after="0"/>
        <w:ind w:left="0"/>
        <w:jc w:val="left"/>
      </w:pPr>
      <w:r>
        <w:rPr>
          <w:rFonts w:ascii="Times New Roman"/>
          <w:b w:val="false"/>
          <w:i w:val="false"/>
          <w:color w:val="000000"/>
          <w:sz w:val="28"/>
        </w:rPr>
        <w:t>
      5. Информационные системы, содержащие электронные информационные ресурсы ограниченного доступа, являются информационными системами ограниченного доступа.</w:t>
      </w:r>
    </w:p>
    <w:bookmarkEnd w:id="296"/>
    <w:bookmarkStart w:name="z249" w:id="297"/>
    <w:p>
      <w:pPr>
        <w:spacing w:after="0"/>
        <w:ind w:left="0"/>
        <w:jc w:val="left"/>
      </w:pPr>
      <w:r>
        <w:rPr>
          <w:rFonts w:ascii="Times New Roman"/>
          <w:b w:val="false"/>
          <w:i w:val="false"/>
          <w:color w:val="000000"/>
          <w:sz w:val="28"/>
        </w:rPr>
        <w:t>
      6. Информационные системы ограниченного доступа подразделяются на:</w:t>
      </w:r>
    </w:p>
    <w:bookmarkEnd w:id="297"/>
    <w:p>
      <w:pPr>
        <w:spacing w:after="0"/>
        <w:ind w:left="0"/>
        <w:jc w:val="left"/>
      </w:pPr>
      <w:r>
        <w:rPr>
          <w:rFonts w:ascii="Times New Roman"/>
          <w:b w:val="false"/>
          <w:i w:val="false"/>
          <w:color w:val="000000"/>
          <w:sz w:val="28"/>
        </w:rPr>
        <w:t>
      1) информационные системы в защищенном исполнении, отнесенные к государственным секретам, защита которых осуществляется с применением государственных шифровальных средств и (или) иных средств защиты сведений, составляющих государственные секреты, с соблюдением требований режима секретности;</w:t>
      </w:r>
    </w:p>
    <w:p>
      <w:pPr>
        <w:spacing w:after="0"/>
        <w:ind w:left="0"/>
        <w:jc w:val="left"/>
      </w:pPr>
      <w:r>
        <w:rPr>
          <w:rFonts w:ascii="Times New Roman"/>
          <w:b w:val="false"/>
          <w:i w:val="false"/>
          <w:color w:val="000000"/>
          <w:sz w:val="28"/>
        </w:rPr>
        <w:t>
      2) конфиденциальные информационные системы.</w:t>
      </w:r>
    </w:p>
    <w:bookmarkStart w:name="z250" w:id="298"/>
    <w:p>
      <w:pPr>
        <w:spacing w:after="0"/>
        <w:ind w:left="0"/>
        <w:jc w:val="left"/>
      </w:pPr>
      <w:r>
        <w:rPr>
          <w:rFonts w:ascii="Times New Roman"/>
          <w:b w:val="false"/>
          <w:i w:val="false"/>
          <w:color w:val="000000"/>
          <w:sz w:val="28"/>
        </w:rPr>
        <w:t>
      7. Создание, эксплуатация, сопровождение, развитие, интеграция, прекращение эксплуатации и защита информационных систем в защищенном исполнении, отнесенных к государственным секретам,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End w:id="298"/>
    <w:p>
      <w:pPr>
        <w:spacing w:after="0"/>
        <w:ind w:left="0"/>
        <w:jc w:val="left"/>
      </w:pPr>
      <w:r>
        <w:rPr>
          <w:rFonts w:ascii="Times New Roman"/>
          <w:b w:val="false"/>
          <w:i w:val="false"/>
          <w:color w:val="000000"/>
          <w:sz w:val="28"/>
        </w:rPr>
        <w:t>
      Аудит информационных систем и аттестация информационных систем в защищенном исполнении, отнесенных к государственным секретам, не проводятся.</w:t>
      </w:r>
    </w:p>
    <w:p>
      <w:pPr>
        <w:spacing w:after="0"/>
        <w:ind w:left="0"/>
        <w:jc w:val="left"/>
      </w:pPr>
      <w:r>
        <w:rPr>
          <w:rFonts w:ascii="Times New Roman"/>
          <w:b/>
          <w:i w:val="false"/>
          <w:color w:val="000000"/>
          <w:sz w:val="28"/>
        </w:rPr>
        <w:t>Статья 38. Требования к информационной системе государственного органа</w:t>
      </w:r>
    </w:p>
    <w:bookmarkStart w:name="z251" w:id="299"/>
    <w:p>
      <w:pPr>
        <w:spacing w:after="0"/>
        <w:ind w:left="0"/>
        <w:jc w:val="left"/>
      </w:pPr>
      <w:r>
        <w:rPr>
          <w:rFonts w:ascii="Times New Roman"/>
          <w:b w:val="false"/>
          <w:i w:val="false"/>
          <w:color w:val="000000"/>
          <w:sz w:val="28"/>
        </w:rPr>
        <w:t>
      1. Государственные органы в целях автоматизации государственных функций и оказания вытекающих из них государственных услуг на основании утвержденной архитектуры государственного органа и предложений экспертного совета создают информационные системы, направленные на реализацию возложенных на них функций.</w:t>
      </w:r>
    </w:p>
    <w:bookmarkEnd w:id="299"/>
    <w:bookmarkStart w:name="z252" w:id="300"/>
    <w:p>
      <w:pPr>
        <w:spacing w:after="0"/>
        <w:ind w:left="0"/>
        <w:jc w:val="left"/>
      </w:pPr>
      <w:r>
        <w:rPr>
          <w:rFonts w:ascii="Times New Roman"/>
          <w:b w:val="false"/>
          <w:i w:val="false"/>
          <w:color w:val="000000"/>
          <w:sz w:val="28"/>
        </w:rPr>
        <w:t>
      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bookmarkEnd w:id="300"/>
    <w:p>
      <w:pPr>
        <w:spacing w:after="0"/>
        <w:ind w:left="0"/>
        <w:jc w:val="left"/>
      </w:pPr>
      <w:r>
        <w:rPr>
          <w:rFonts w:ascii="Times New Roman"/>
          <w:b w:val="false"/>
          <w:i w:val="false"/>
          <w:color w:val="000000"/>
          <w:sz w:val="28"/>
        </w:rPr>
        <w:t>
      1) единых требований в области информационно-коммуникационных технологий и обеспечения информационной безопасности;</w:t>
      </w:r>
    </w:p>
    <w:p>
      <w:pPr>
        <w:spacing w:after="0"/>
        <w:ind w:left="0"/>
        <w:jc w:val="left"/>
      </w:pPr>
      <w:r>
        <w:rPr>
          <w:rFonts w:ascii="Times New Roman"/>
          <w:b w:val="false"/>
          <w:i w:val="false"/>
          <w:color w:val="000000"/>
          <w:sz w:val="28"/>
        </w:rPr>
        <w:t>
      2) требований по развитию архитектуры "электронного правительства" и типовой архитектуры "электронного акимата";</w:t>
      </w:r>
    </w:p>
    <w:p>
      <w:pPr>
        <w:spacing w:after="0"/>
        <w:ind w:left="0"/>
        <w:jc w:val="left"/>
      </w:pPr>
      <w:r>
        <w:rPr>
          <w:rFonts w:ascii="Times New Roman"/>
          <w:b w:val="false"/>
          <w:i w:val="false"/>
          <w:color w:val="000000"/>
          <w:sz w:val="28"/>
        </w:rPr>
        <w:t>
      3) утвержденной архитектуры государственного органа;</w:t>
      </w:r>
    </w:p>
    <w:p>
      <w:pPr>
        <w:spacing w:after="0"/>
        <w:ind w:left="0"/>
        <w:jc w:val="left"/>
      </w:pPr>
      <w:r>
        <w:rPr>
          <w:rFonts w:ascii="Times New Roman"/>
          <w:b w:val="false"/>
          <w:i w:val="false"/>
          <w:color w:val="000000"/>
          <w:sz w:val="28"/>
        </w:rPr>
        <w:t>
      4) интеграции (при необходимости) с другими объектами информатизации "электронного правительства";</w:t>
      </w:r>
    </w:p>
    <w:p>
      <w:pPr>
        <w:spacing w:after="0"/>
        <w:ind w:left="0"/>
        <w:jc w:val="left"/>
      </w:pPr>
      <w:r>
        <w:rPr>
          <w:rFonts w:ascii="Times New Roman"/>
          <w:b w:val="false"/>
          <w:i w:val="false"/>
          <w:color w:val="000000"/>
          <w:sz w:val="28"/>
        </w:rPr>
        <w:t>
      5) информационного взаимодействия системы мониторинга событий информационной безопасности информационной системы государственного органа с системой мониторинга обеспечения информационной безопасности государственной технической службы;</w:t>
      </w:r>
    </w:p>
    <w:p>
      <w:pPr>
        <w:spacing w:after="0"/>
        <w:ind w:left="0"/>
        <w:jc w:val="left"/>
      </w:pPr>
      <w:r>
        <w:rPr>
          <w:rFonts w:ascii="Times New Roman"/>
          <w:b w:val="false"/>
          <w:i w:val="false"/>
          <w:color w:val="000000"/>
          <w:sz w:val="28"/>
        </w:rPr>
        <w:t>
      6) приоритета свободного программного обеспечения;</w:t>
      </w:r>
    </w:p>
    <w:p>
      <w:pPr>
        <w:spacing w:after="0"/>
        <w:ind w:left="0"/>
        <w:jc w:val="left"/>
      </w:pPr>
      <w:r>
        <w:rPr>
          <w:rFonts w:ascii="Times New Roman"/>
          <w:b w:val="false"/>
          <w:i w:val="false"/>
          <w:color w:val="000000"/>
          <w:sz w:val="28"/>
        </w:rPr>
        <w:t>
      7) возможности повторного использования исходных программных кодов, программных продуктов и программного обеспечения, переданных на хранение;</w:t>
      </w:r>
    </w:p>
    <w:p>
      <w:pPr>
        <w:spacing w:after="0"/>
        <w:ind w:left="0"/>
        <w:jc w:val="left"/>
      </w:pPr>
      <w:r>
        <w:rPr>
          <w:rFonts w:ascii="Times New Roman"/>
          <w:b w:val="false"/>
          <w:i w:val="false"/>
          <w:color w:val="000000"/>
          <w:sz w:val="28"/>
        </w:rPr>
        <w:t>
      8) присвоения класса в соответствии с классификатором;</w:t>
      </w:r>
    </w:p>
    <w:p>
      <w:pPr>
        <w:spacing w:after="0"/>
        <w:ind w:left="0"/>
        <w:jc w:val="left"/>
      </w:pPr>
      <w:r>
        <w:rPr>
          <w:rFonts w:ascii="Times New Roman"/>
          <w:b w:val="false"/>
          <w:i w:val="false"/>
          <w:color w:val="000000"/>
          <w:sz w:val="28"/>
        </w:rPr>
        <w:t>
      9) доступа пользователей с ограниченными возможностями.</w:t>
      </w:r>
    </w:p>
    <w:bookmarkStart w:name="z451" w:id="301"/>
    <w:p>
      <w:pPr>
        <w:spacing w:after="0"/>
        <w:ind w:left="0"/>
        <w:jc w:val="left"/>
      </w:pPr>
      <w:r>
        <w:rPr>
          <w:rFonts w:ascii="Times New Roman"/>
          <w:b w:val="false"/>
          <w:i w:val="false"/>
          <w:color w:val="000000"/>
          <w:sz w:val="28"/>
        </w:rPr>
        <w:t>
      2-1. Информационная система государственного юридического лица и негосударственная информационная система, предназначенные для формирования государственных электронных информационных ресурсов, создаются, эксплуатируются и развиваются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при условии выполнения следующих требований:</w:t>
      </w:r>
    </w:p>
    <w:bookmarkEnd w:id="301"/>
    <w:bookmarkStart w:name="z452" w:id="302"/>
    <w:p>
      <w:pPr>
        <w:spacing w:after="0"/>
        <w:ind w:left="0"/>
        <w:jc w:val="left"/>
      </w:pPr>
      <w:r>
        <w:rPr>
          <w:rFonts w:ascii="Times New Roman"/>
          <w:b w:val="false"/>
          <w:i w:val="false"/>
          <w:color w:val="000000"/>
          <w:sz w:val="28"/>
        </w:rPr>
        <w:t>
      1) согласованного с уполномоченным органом технического задания;</w:t>
      </w:r>
    </w:p>
    <w:bookmarkEnd w:id="302"/>
    <w:bookmarkStart w:name="z453" w:id="303"/>
    <w:p>
      <w:pPr>
        <w:spacing w:after="0"/>
        <w:ind w:left="0"/>
        <w:jc w:val="left"/>
      </w:pPr>
      <w:r>
        <w:rPr>
          <w:rFonts w:ascii="Times New Roman"/>
          <w:b w:val="false"/>
          <w:i w:val="false"/>
          <w:color w:val="000000"/>
          <w:sz w:val="28"/>
        </w:rPr>
        <w:t>
      2) акта испытаний с положительным результатом испытаний на соответствие требованиям информационной безопасности;</w:t>
      </w:r>
    </w:p>
    <w:bookmarkEnd w:id="303"/>
    <w:bookmarkStart w:name="z454" w:id="304"/>
    <w:p>
      <w:pPr>
        <w:spacing w:after="0"/>
        <w:ind w:left="0"/>
        <w:jc w:val="left"/>
      </w:pPr>
      <w:r>
        <w:rPr>
          <w:rFonts w:ascii="Times New Roman"/>
          <w:b w:val="false"/>
          <w:i w:val="false"/>
          <w:color w:val="000000"/>
          <w:sz w:val="28"/>
        </w:rPr>
        <w:t>
      3) аттестата соответствия требованиям информационной безопасности.</w:t>
      </w:r>
    </w:p>
    <w:bookmarkEnd w:id="304"/>
    <w:bookmarkStart w:name="z455" w:id="305"/>
    <w:p>
      <w:pPr>
        <w:spacing w:after="0"/>
        <w:ind w:left="0"/>
        <w:jc w:val="left"/>
      </w:pPr>
      <w:r>
        <w:rPr>
          <w:rFonts w:ascii="Times New Roman"/>
          <w:b w:val="false"/>
          <w:i w:val="false"/>
          <w:color w:val="000000"/>
          <w:sz w:val="28"/>
        </w:rPr>
        <w:t>
      Требование, установленное в настоящем подпункте, не распространяется на информационные системы финансовых организаций при их интеграции через внешний шлюз "электронного правительства", введенный в промышленную эксплуатацию;</w:t>
      </w:r>
    </w:p>
    <w:bookmarkEnd w:id="305"/>
    <w:bookmarkStart w:name="z456" w:id="306"/>
    <w:p>
      <w:pPr>
        <w:spacing w:after="0"/>
        <w:ind w:left="0"/>
        <w:jc w:val="left"/>
      </w:pPr>
      <w:r>
        <w:rPr>
          <w:rFonts w:ascii="Times New Roman"/>
          <w:b w:val="false"/>
          <w:i w:val="false"/>
          <w:color w:val="000000"/>
          <w:sz w:val="28"/>
        </w:rPr>
        <w:t>
      4) единых требований информационно-коммуникационных технологий и обеспечения информационной безопасности.</w:t>
      </w:r>
    </w:p>
    <w:bookmarkEnd w:id="306"/>
    <w:bookmarkStart w:name="z253" w:id="307"/>
    <w:p>
      <w:pPr>
        <w:spacing w:after="0"/>
        <w:ind w:left="0"/>
        <w:jc w:val="left"/>
      </w:pPr>
      <w:r>
        <w:rPr>
          <w:rFonts w:ascii="Times New Roman"/>
          <w:b w:val="false"/>
          <w:i w:val="false"/>
          <w:color w:val="000000"/>
          <w:sz w:val="28"/>
        </w:rPr>
        <w:t>
      3. Информация, содержащаяся в электронном информационном ресурсе, нормативно-техническая документация, а также другие сопутствующие документы информационной системы государственных органов создаются и хранятся на казахском и русском языках.</w:t>
      </w:r>
    </w:p>
    <w:bookmarkEnd w:id="307"/>
    <w:bookmarkStart w:name="z254" w:id="308"/>
    <w:p>
      <w:pPr>
        <w:spacing w:after="0"/>
        <w:ind w:left="0"/>
        <w:jc w:val="left"/>
      </w:pPr>
      <w:r>
        <w:rPr>
          <w:rFonts w:ascii="Times New Roman"/>
          <w:b w:val="false"/>
          <w:i w:val="false"/>
          <w:color w:val="000000"/>
          <w:sz w:val="28"/>
        </w:rPr>
        <w:t>
      4. Собственник или владелец информационной системы государственного органа или уполномоченное им лицо после получения аттестата соответствия требованиям информационной безопасности обеспечивает государственной технической службе доступ к информационной системе государственного органа для проведения организационно-технических мероприятий, направленных на осуществление мониторинга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39. Создание или развитие информационной системы государственного органа</w:t>
      </w:r>
    </w:p>
    <w:bookmarkStart w:name="z255" w:id="309"/>
    <w:p>
      <w:pPr>
        <w:spacing w:after="0"/>
        <w:ind w:left="0"/>
        <w:jc w:val="left"/>
      </w:pPr>
      <w:r>
        <w:rPr>
          <w:rFonts w:ascii="Times New Roman"/>
          <w:b w:val="false"/>
          <w:i w:val="false"/>
          <w:color w:val="000000"/>
          <w:sz w:val="28"/>
        </w:rPr>
        <w:t>
      1. Информационная система государственного органа создается или развивается в следующем порядке:</w:t>
      </w:r>
    </w:p>
    <w:bookmarkEnd w:id="309"/>
    <w:p>
      <w:pPr>
        <w:spacing w:after="0"/>
        <w:ind w:left="0"/>
        <w:jc w:val="left"/>
      </w:pPr>
      <w:r>
        <w:rPr>
          <w:rFonts w:ascii="Times New Roman"/>
          <w:b w:val="false"/>
          <w:i w:val="false"/>
          <w:color w:val="000000"/>
          <w:sz w:val="28"/>
        </w:rPr>
        <w:t>
      1) разработка инвестиционного предложения о создании или развитии информационной системы государственного органа на основании анализа объекта автоматизации в порядке, определенном бюджетным законодательством Республики Казахстан;</w:t>
      </w:r>
    </w:p>
    <w:p>
      <w:pPr>
        <w:spacing w:after="0"/>
        <w:ind w:left="0"/>
        <w:jc w:val="left"/>
      </w:pPr>
      <w:r>
        <w:rPr>
          <w:rFonts w:ascii="Times New Roman"/>
          <w:b w:val="false"/>
          <w:i w:val="false"/>
          <w:color w:val="000000"/>
          <w:sz w:val="28"/>
        </w:rPr>
        <w:t>
      2) рассмотрение уполномоченным органом инвестиционного предложения о создании или развитии информационной системы государственного органа;</w:t>
      </w:r>
    </w:p>
    <w:p>
      <w:pPr>
        <w:spacing w:after="0"/>
        <w:ind w:left="0"/>
        <w:jc w:val="left"/>
      </w:pPr>
      <w:r>
        <w:rPr>
          <w:rFonts w:ascii="Times New Roman"/>
          <w:b w:val="false"/>
          <w:i w:val="false"/>
          <w:color w:val="000000"/>
          <w:sz w:val="28"/>
        </w:rPr>
        <w:t>
      3) разработка технико-экономического обоснования бюджетных инвестиций с учетом присвоенного класса в соответствии с классификатором;</w:t>
      </w:r>
    </w:p>
    <w:p>
      <w:pPr>
        <w:spacing w:after="0"/>
        <w:ind w:left="0"/>
        <w:jc w:val="left"/>
      </w:pPr>
      <w:r>
        <w:rPr>
          <w:rFonts w:ascii="Times New Roman"/>
          <w:b w:val="false"/>
          <w:i w:val="false"/>
          <w:color w:val="000000"/>
          <w:sz w:val="28"/>
        </w:rPr>
        <w:t>
      4) получение заключения экспертизы в сфере информатизации на технико-экономическое обоснование бюджетных инвестиций;</w:t>
      </w:r>
    </w:p>
    <w:p>
      <w:pPr>
        <w:spacing w:after="0"/>
        <w:ind w:left="0"/>
        <w:jc w:val="left"/>
      </w:pPr>
      <w:r>
        <w:rPr>
          <w:rFonts w:ascii="Times New Roman"/>
          <w:b w:val="false"/>
          <w:i w:val="false"/>
          <w:color w:val="000000"/>
          <w:sz w:val="28"/>
        </w:rPr>
        <w:t>
      5) принятие решения руководителя государственного органа об организации работ по созданию или развитию информационной системы государственного органа;</w:t>
      </w:r>
    </w:p>
    <w:p>
      <w:pPr>
        <w:spacing w:after="0"/>
        <w:ind w:left="0"/>
        <w:jc w:val="left"/>
      </w:pPr>
      <w:r>
        <w:rPr>
          <w:rFonts w:ascii="Times New Roman"/>
          <w:b w:val="false"/>
          <w:i w:val="false"/>
          <w:color w:val="000000"/>
          <w:sz w:val="28"/>
        </w:rPr>
        <w:t>
      6) представление сведений о создаваемой информационной системе сервисному интегратору "электронного правительства" для учета на архитектурном портале "электронного правительства";</w:t>
      </w:r>
    </w:p>
    <w:p>
      <w:pPr>
        <w:spacing w:after="0"/>
        <w:ind w:left="0"/>
        <w:jc w:val="left"/>
      </w:pPr>
      <w:r>
        <w:rPr>
          <w:rFonts w:ascii="Times New Roman"/>
          <w:b w:val="false"/>
          <w:i w:val="false"/>
          <w:color w:val="000000"/>
          <w:sz w:val="28"/>
        </w:rPr>
        <w:t>
      7) разработка технического задания на создание или развитие информационной системы государственного органа;</w:t>
      </w:r>
    </w:p>
    <w:p>
      <w:pPr>
        <w:spacing w:after="0"/>
        <w:ind w:left="0"/>
        <w:jc w:val="left"/>
      </w:pPr>
      <w:r>
        <w:rPr>
          <w:rFonts w:ascii="Times New Roman"/>
          <w:b w:val="false"/>
          <w:i w:val="false"/>
          <w:color w:val="000000"/>
          <w:sz w:val="28"/>
        </w:rPr>
        <w:t>
      8) разработка технической спецификации на приобретение товаров, работ и услуг в сфере информатизации;</w:t>
      </w:r>
    </w:p>
    <w:p>
      <w:pPr>
        <w:spacing w:after="0"/>
        <w:ind w:left="0"/>
        <w:jc w:val="left"/>
      </w:pPr>
      <w:r>
        <w:rPr>
          <w:rFonts w:ascii="Times New Roman"/>
          <w:b w:val="false"/>
          <w:i w:val="false"/>
          <w:color w:val="000000"/>
          <w:sz w:val="28"/>
        </w:rPr>
        <w:t>
      9) согласование с уполномоченным органом технического задания на создание или развитие информационной системы государственного органа;</w:t>
      </w:r>
    </w:p>
    <w:p>
      <w:pPr>
        <w:spacing w:after="0"/>
        <w:ind w:left="0"/>
        <w:jc w:val="left"/>
      </w:pPr>
      <w:r>
        <w:rPr>
          <w:rFonts w:ascii="Times New Roman"/>
          <w:b w:val="false"/>
          <w:i w:val="false"/>
          <w:color w:val="000000"/>
          <w:sz w:val="28"/>
        </w:rPr>
        <w:t>
      10) осуществление государственных закупок товаров, работ и услуг в сфере информатизации;</w:t>
      </w:r>
    </w:p>
    <w:p>
      <w:pPr>
        <w:spacing w:after="0"/>
        <w:ind w:left="0"/>
        <w:jc w:val="left"/>
      </w:pPr>
      <w:r>
        <w:rPr>
          <w:rFonts w:ascii="Times New Roman"/>
          <w:b w:val="false"/>
          <w:i w:val="false"/>
          <w:color w:val="000000"/>
          <w:sz w:val="28"/>
        </w:rPr>
        <w:t>
      11) проведение опытной эксплуатации информационной системы государственного органа, осуществляемое в соответствии с едиными требованиями в области информационно-коммуникационных технологий и обеспечения информационной безопасности, которое включает в том числе:</w:t>
      </w:r>
    </w:p>
    <w:p>
      <w:pPr>
        <w:spacing w:after="0"/>
        <w:ind w:left="0"/>
        <w:jc w:val="left"/>
      </w:pPr>
      <w:r>
        <w:rPr>
          <w:rFonts w:ascii="Times New Roman"/>
          <w:b w:val="false"/>
          <w:i w:val="false"/>
          <w:color w:val="000000"/>
          <w:sz w:val="28"/>
        </w:rPr>
        <w:t>
      документирование процедур проведения опытной эксплуатации;</w:t>
      </w:r>
    </w:p>
    <w:p>
      <w:pPr>
        <w:spacing w:after="0"/>
        <w:ind w:left="0"/>
        <w:jc w:val="left"/>
      </w:pPr>
      <w:r>
        <w:rPr>
          <w:rFonts w:ascii="Times New Roman"/>
          <w:b w:val="false"/>
          <w:i w:val="false"/>
          <w:color w:val="000000"/>
          <w:sz w:val="28"/>
        </w:rPr>
        <w:t>
      испытание на соответствие требованиям информационной безопасности;</w:t>
      </w:r>
    </w:p>
    <w:p>
      <w:pPr>
        <w:spacing w:after="0"/>
        <w:ind w:left="0"/>
        <w:jc w:val="left"/>
      </w:pPr>
      <w:r>
        <w:rPr>
          <w:rFonts w:ascii="Times New Roman"/>
          <w:b w:val="false"/>
          <w:i w:val="false"/>
          <w:color w:val="000000"/>
          <w:sz w:val="28"/>
        </w:rPr>
        <w:t>
      оптимизацию и устранение выявленных дефектов и недоработок с последующим их исправлением;</w:t>
      </w:r>
    </w:p>
    <w:p>
      <w:pPr>
        <w:spacing w:after="0"/>
        <w:ind w:left="0"/>
        <w:jc w:val="left"/>
      </w:pPr>
      <w:r>
        <w:rPr>
          <w:rFonts w:ascii="Times New Roman"/>
          <w:b w:val="false"/>
          <w:i w:val="false"/>
          <w:color w:val="000000"/>
          <w:sz w:val="28"/>
        </w:rPr>
        <w:t>
      оформление акта о завершении опытной эксплуатации информационной системы.</w:t>
      </w:r>
    </w:p>
    <w:p>
      <w:pPr>
        <w:spacing w:after="0"/>
        <w:ind w:left="0"/>
        <w:jc w:val="left"/>
      </w:pPr>
      <w:r>
        <w:rPr>
          <w:rFonts w:ascii="Times New Roman"/>
          <w:b w:val="false"/>
          <w:i w:val="false"/>
          <w:color w:val="000000"/>
          <w:sz w:val="28"/>
        </w:rPr>
        <w:t>
      Срок проведения опытной эксплуатации не должен превышать один год;</w:t>
      </w:r>
    </w:p>
    <w:p>
      <w:pPr>
        <w:spacing w:after="0"/>
        <w:ind w:left="0"/>
        <w:jc w:val="left"/>
      </w:pPr>
      <w:r>
        <w:rPr>
          <w:rFonts w:ascii="Times New Roman"/>
          <w:b w:val="false"/>
          <w:i w:val="false"/>
          <w:color w:val="000000"/>
          <w:sz w:val="28"/>
        </w:rPr>
        <w:t>
      12) регистрация информационной системы государственного органа на архитектурном портале "электронного правительства";</w:t>
      </w:r>
    </w:p>
    <w:p>
      <w:pPr>
        <w:spacing w:after="0"/>
        <w:ind w:left="0"/>
        <w:jc w:val="left"/>
      </w:pPr>
      <w:r>
        <w:rPr>
          <w:rFonts w:ascii="Times New Roman"/>
          <w:b w:val="false"/>
          <w:i w:val="false"/>
          <w:color w:val="000000"/>
          <w:sz w:val="28"/>
        </w:rPr>
        <w:t>
      13) внедрение информационной системы государственного органа в соответствии с действующими на территории Республики Казахстан стандартами;</w:t>
      </w:r>
    </w:p>
    <w:p>
      <w:pPr>
        <w:spacing w:after="0"/>
        <w:ind w:left="0"/>
        <w:jc w:val="left"/>
      </w:pPr>
      <w:r>
        <w:rPr>
          <w:rFonts w:ascii="Times New Roman"/>
          <w:b w:val="false"/>
          <w:i w:val="false"/>
          <w:color w:val="000000"/>
          <w:sz w:val="28"/>
        </w:rPr>
        <w:t>
      14) ввод в промышленную эксплуатацию информационной системы государственного органа включает:</w:t>
      </w:r>
    </w:p>
    <w:p>
      <w:pPr>
        <w:spacing w:after="0"/>
        <w:ind w:left="0"/>
        <w:jc w:val="left"/>
      </w:pPr>
      <w:r>
        <w:rPr>
          <w:rFonts w:ascii="Times New Roman"/>
          <w:b w:val="false"/>
          <w:i w:val="false"/>
          <w:color w:val="000000"/>
          <w:sz w:val="28"/>
        </w:rPr>
        <w:t>
      проведение аттестации;</w:t>
      </w:r>
    </w:p>
    <w:p>
      <w:pPr>
        <w:spacing w:after="0"/>
        <w:ind w:left="0"/>
        <w:jc w:val="left"/>
      </w:pPr>
      <w:r>
        <w:rPr>
          <w:rFonts w:ascii="Times New Roman"/>
          <w:b w:val="false"/>
          <w:i w:val="false"/>
          <w:color w:val="000000"/>
          <w:sz w:val="28"/>
        </w:rPr>
        <w:t>
      подписание акта о вводе в промышленную эксплуатацию информационной системы приемочной комиссией с участием представителей уполномоченного органа, уполномоченного органа в сфере обеспечения информационной безопасности, заинтересованных государственных органов и организаций;</w:t>
      </w:r>
    </w:p>
    <w:p>
      <w:pPr>
        <w:spacing w:after="0"/>
        <w:ind w:left="0"/>
        <w:jc w:val="left"/>
      </w:pPr>
      <w:r>
        <w:rPr>
          <w:rFonts w:ascii="Times New Roman"/>
          <w:b w:val="false"/>
          <w:i w:val="false"/>
          <w:color w:val="000000"/>
          <w:sz w:val="28"/>
        </w:rPr>
        <w:t>
      15) передача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pPr>
        <w:spacing w:after="0"/>
        <w:ind w:left="0"/>
        <w:jc w:val="left"/>
      </w:pPr>
      <w:r>
        <w:rPr>
          <w:rFonts w:ascii="Times New Roman"/>
          <w:b w:val="false"/>
          <w:i w:val="false"/>
          <w:color w:val="000000"/>
          <w:sz w:val="28"/>
        </w:rPr>
        <w:t>
      Документирование процедур создания информационной системы государственного органа осуществляется на каждом этапе жизненного цикла информационной системы.</w:t>
      </w:r>
    </w:p>
    <w:p>
      <w:pPr>
        <w:spacing w:after="0"/>
        <w:ind w:left="0"/>
        <w:jc w:val="left"/>
      </w:pPr>
      <w:r>
        <w:rPr>
          <w:rFonts w:ascii="Times New Roman"/>
          <w:b w:val="false"/>
          <w:i w:val="false"/>
          <w:color w:val="000000"/>
          <w:sz w:val="28"/>
        </w:rPr>
        <w:t>
      Ввод информационной системы государственного органа в опытную эксплуатацию информационной системы или промышленную эксплуатацию информационной системы осуществляется на основании нормативных документов собственника или владельца информационной системы.</w:t>
      </w:r>
    </w:p>
    <w:bookmarkStart w:name="z256" w:id="310"/>
    <w:p>
      <w:pPr>
        <w:spacing w:after="0"/>
        <w:ind w:left="0"/>
        <w:jc w:val="left"/>
      </w:pPr>
      <w:r>
        <w:rPr>
          <w:rFonts w:ascii="Times New Roman"/>
          <w:b w:val="false"/>
          <w:i w:val="false"/>
          <w:color w:val="000000"/>
          <w:sz w:val="28"/>
        </w:rPr>
        <w:t>
      2. Развитие информационной системы государственного органа осуществляется после ввода информационной системы в промышленную эксплуатацию информационной системы.</w:t>
      </w:r>
    </w:p>
    <w:bookmarkEnd w:id="310"/>
    <w:bookmarkStart w:name="z257" w:id="311"/>
    <w:p>
      <w:pPr>
        <w:spacing w:after="0"/>
        <w:ind w:left="0"/>
        <w:jc w:val="left"/>
      </w:pPr>
      <w:r>
        <w:rPr>
          <w:rFonts w:ascii="Times New Roman"/>
          <w:b w:val="false"/>
          <w:i w:val="false"/>
          <w:color w:val="000000"/>
          <w:sz w:val="28"/>
        </w:rPr>
        <w:t xml:space="preserve">
      3. В случае создания или развития информационной системы государственного органа в рамках республиканских и местных проектов государственно-частного партнерства в сфере информатизации подпункты 1),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применяются.</w:t>
      </w:r>
    </w:p>
    <w:bookmarkEnd w:id="311"/>
    <w:p>
      <w:pPr>
        <w:spacing w:after="0"/>
        <w:ind w:left="0"/>
        <w:jc w:val="left"/>
      </w:pPr>
      <w:r>
        <w:rPr>
          <w:rFonts w:ascii="Times New Roman"/>
          <w:b w:val="false"/>
          <w:i w:val="false"/>
          <w:color w:val="000000"/>
          <w:sz w:val="28"/>
        </w:rPr>
        <w:t>
      При создании или развитии информационной системы государственного органа в рамках республиканских и местных проектов государственно-частного партнерства в сфере информатизации в соответствии с законодательством Республики Казахстан о государственно-частном партнерстве с уполномоченным органом согласовываются конкурсная документация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bookmarkStart w:name="z352" w:id="312"/>
    <w:p>
      <w:pPr>
        <w:spacing w:after="0"/>
        <w:ind w:left="0"/>
        <w:jc w:val="left"/>
      </w:pPr>
      <w:r>
        <w:rPr>
          <w:rFonts w:ascii="Times New Roman"/>
          <w:b w:val="false"/>
          <w:i w:val="false"/>
          <w:color w:val="000000"/>
          <w:sz w:val="28"/>
        </w:rPr>
        <w:t>
      3-1. В случае создания информационной системы на программном обеспечении, переданном на безвозмездной основе, подпункты 1), 2), 3) и 4) пункта 1 настоящей статьи не применяются.</w:t>
      </w:r>
    </w:p>
    <w:bookmarkEnd w:id="312"/>
    <w:bookmarkStart w:name="z353" w:id="313"/>
    <w:p>
      <w:pPr>
        <w:spacing w:after="0"/>
        <w:ind w:left="0"/>
        <w:jc w:val="left"/>
      </w:pPr>
      <w:r>
        <w:rPr>
          <w:rFonts w:ascii="Times New Roman"/>
          <w:b w:val="false"/>
          <w:i w:val="false"/>
          <w:color w:val="000000"/>
          <w:sz w:val="28"/>
        </w:rPr>
        <w:t>
      Для создания информационной системы на программном обеспечении, передаваемом на безвозмездной основе, требуется положительное заключение уполномоченного органа.</w:t>
      </w:r>
    </w:p>
    <w:bookmarkEnd w:id="313"/>
    <w:bookmarkStart w:name="z354" w:id="314"/>
    <w:p>
      <w:pPr>
        <w:spacing w:after="0"/>
        <w:ind w:left="0"/>
        <w:jc w:val="left"/>
      </w:pPr>
      <w:r>
        <w:rPr>
          <w:rFonts w:ascii="Times New Roman"/>
          <w:b w:val="false"/>
          <w:i w:val="false"/>
          <w:color w:val="000000"/>
          <w:sz w:val="28"/>
        </w:rPr>
        <w:t>
      Затраты на сопровождение информационной системы, созданной на программном обеспечении, переданном на безвозмездной основе, планируются в соответствии с методикой расчета и нормативами затрат на создание, развитие и сопровождение информационных систем государственных органов, утверждаемыми уполномоченным органом.</w:t>
      </w:r>
    </w:p>
    <w:bookmarkEnd w:id="314"/>
    <w:bookmarkStart w:name="z258" w:id="315"/>
    <w:p>
      <w:pPr>
        <w:spacing w:after="0"/>
        <w:ind w:left="0"/>
        <w:jc w:val="left"/>
      </w:pPr>
      <w:r>
        <w:rPr>
          <w:rFonts w:ascii="Times New Roman"/>
          <w:b w:val="false"/>
          <w:i w:val="false"/>
          <w:color w:val="000000"/>
          <w:sz w:val="28"/>
        </w:rPr>
        <w:t>
      4. Предоставление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 является обязательным и осуществляется в соответствии с порядком, определенным уполномоченным органом.</w:t>
      </w:r>
    </w:p>
    <w:bookmarkEnd w:id="315"/>
    <w:p>
      <w:pPr>
        <w:spacing w:after="0"/>
        <w:ind w:left="0"/>
        <w:jc w:val="left"/>
      </w:pPr>
      <w:r>
        <w:rPr>
          <w:rFonts w:ascii="Times New Roman"/>
          <w:b w:val="false"/>
          <w:i w:val="false"/>
          <w:color w:val="000000"/>
          <w:sz w:val="28"/>
        </w:rPr>
        <w:t>
      Запрещается незаконное модифицирование, разглашение и (или) использование исходных программных кодов, программных продуктов и программного обеспечения.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40. Промышленная эксплуатация информационной системы государственного органа</w:t>
      </w:r>
    </w:p>
    <w:bookmarkStart w:name="z259" w:id="316"/>
    <w:p>
      <w:pPr>
        <w:spacing w:after="0"/>
        <w:ind w:left="0"/>
        <w:jc w:val="left"/>
      </w:pPr>
      <w:r>
        <w:rPr>
          <w:rFonts w:ascii="Times New Roman"/>
          <w:b w:val="false"/>
          <w:i w:val="false"/>
          <w:color w:val="000000"/>
          <w:sz w:val="28"/>
        </w:rPr>
        <w:t>
      1. Ввод в промышленную эксплуатацию информационной системы государственного органа осуществляется в соответствии с требованиями технической документации при условии положительного завершения опытной эксплуатации информационной системы, наличия акта с положительным результатом испытаний 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w:t>
      </w:r>
    </w:p>
    <w:bookmarkEnd w:id="316"/>
    <w:bookmarkStart w:name="z260" w:id="317"/>
    <w:p>
      <w:pPr>
        <w:spacing w:after="0"/>
        <w:ind w:left="0"/>
        <w:jc w:val="left"/>
      </w:pPr>
      <w:r>
        <w:rPr>
          <w:rFonts w:ascii="Times New Roman"/>
          <w:b w:val="false"/>
          <w:i w:val="false"/>
          <w:color w:val="000000"/>
          <w:sz w:val="28"/>
        </w:rPr>
        <w:t>
      2. При промышленной эксплуатации информационной системы государственного органа обеспечиваются:</w:t>
      </w:r>
    </w:p>
    <w:bookmarkEnd w:id="317"/>
    <w:p>
      <w:pPr>
        <w:spacing w:after="0"/>
        <w:ind w:left="0"/>
        <w:jc w:val="left"/>
      </w:pPr>
      <w:r>
        <w:rPr>
          <w:rFonts w:ascii="Times New Roman"/>
          <w:b w:val="false"/>
          <w:i w:val="false"/>
          <w:color w:val="000000"/>
          <w:sz w:val="28"/>
        </w:rPr>
        <w:t>
      1) соблюдение единых требований в области информационно-коммуникационных технологий и обеспечения информационной безопасности;</w:t>
      </w:r>
    </w:p>
    <w:p>
      <w:pPr>
        <w:spacing w:after="0"/>
        <w:ind w:left="0"/>
        <w:jc w:val="left"/>
      </w:pPr>
      <w:r>
        <w:rPr>
          <w:rFonts w:ascii="Times New Roman"/>
          <w:b w:val="false"/>
          <w:i w:val="false"/>
          <w:color w:val="000000"/>
          <w:sz w:val="28"/>
        </w:rPr>
        <w:t>
      2) сохранность, защита, восстановление электронных информационных ресурсов в случае сбоя или повреждения;</w:t>
      </w:r>
    </w:p>
    <w:p>
      <w:pPr>
        <w:spacing w:after="0"/>
        <w:ind w:left="0"/>
        <w:jc w:val="left"/>
      </w:pPr>
      <w:r>
        <w:rPr>
          <w:rFonts w:ascii="Times New Roman"/>
          <w:b w:val="false"/>
          <w:i w:val="false"/>
          <w:color w:val="000000"/>
          <w:sz w:val="28"/>
        </w:rPr>
        <w:t>
      3) резервное копирование и контроль за своевременной актуализацией электронных информационных ресурсов;</w:t>
      </w:r>
    </w:p>
    <w:p>
      <w:pPr>
        <w:spacing w:after="0"/>
        <w:ind w:left="0"/>
        <w:jc w:val="left"/>
      </w:pPr>
      <w:r>
        <w:rPr>
          <w:rFonts w:ascii="Times New Roman"/>
          <w:b w:val="false"/>
          <w:i w:val="false"/>
          <w:color w:val="000000"/>
          <w:sz w:val="28"/>
        </w:rPr>
        <w:t>
      4) автоматизированный учет, сохранность и периодическое архивирование сведений об обращениях к информационной системе государственного органа;</w:t>
      </w:r>
    </w:p>
    <w:p>
      <w:pPr>
        <w:spacing w:after="0"/>
        <w:ind w:left="0"/>
        <w:jc w:val="left"/>
      </w:pPr>
      <w:r>
        <w:rPr>
          <w:rFonts w:ascii="Times New Roman"/>
          <w:b w:val="false"/>
          <w:i w:val="false"/>
          <w:color w:val="000000"/>
          <w:sz w:val="28"/>
        </w:rPr>
        <w:t>
      5) мониторинг событий информационной безопасности информационной системы государственного органа и передача его результатов в систему мониторинга обеспечения информационной безопасности государственной технической службы;</w:t>
      </w:r>
    </w:p>
    <w:p>
      <w:pPr>
        <w:spacing w:after="0"/>
        <w:ind w:left="0"/>
        <w:jc w:val="left"/>
      </w:pPr>
      <w:r>
        <w:rPr>
          <w:rFonts w:ascii="Times New Roman"/>
          <w:b w:val="false"/>
          <w:i w:val="false"/>
          <w:color w:val="000000"/>
          <w:sz w:val="28"/>
        </w:rPr>
        <w:t>
      6) сопровождение информационной системы;</w:t>
      </w:r>
    </w:p>
    <w:p>
      <w:pPr>
        <w:spacing w:after="0"/>
        <w:ind w:left="0"/>
        <w:jc w:val="left"/>
      </w:pPr>
      <w:r>
        <w:rPr>
          <w:rFonts w:ascii="Times New Roman"/>
          <w:b w:val="false"/>
          <w:i w:val="false"/>
          <w:color w:val="000000"/>
          <w:sz w:val="28"/>
        </w:rPr>
        <w:t>
      7) техническая поддержка используемого лицензионного программного обеспечения информационной системы;</w:t>
      </w:r>
    </w:p>
    <w:p>
      <w:pPr>
        <w:spacing w:after="0"/>
        <w:ind w:left="0"/>
        <w:jc w:val="left"/>
      </w:pPr>
      <w:r>
        <w:rPr>
          <w:rFonts w:ascii="Times New Roman"/>
          <w:b w:val="false"/>
          <w:i w:val="false"/>
          <w:color w:val="000000"/>
          <w:sz w:val="28"/>
        </w:rPr>
        <w:t>
      8) сокращение (исключение) использования документов на бумажном носителе, а также требований по их представлению при осуществлении государственных функций и оказании государственных услуг;</w:t>
      </w:r>
    </w:p>
    <w:p>
      <w:pPr>
        <w:spacing w:after="0"/>
        <w:ind w:left="0"/>
        <w:jc w:val="left"/>
      </w:pPr>
      <w:r>
        <w:rPr>
          <w:rFonts w:ascii="Times New Roman"/>
          <w:b w:val="false"/>
          <w:i w:val="false"/>
          <w:color w:val="000000"/>
          <w:sz w:val="28"/>
        </w:rPr>
        <w:t>
      9) гарантийное обслуживание разработчиком информационной системы, включающее устранение ошибок и недочетов информационной системы, выявленных в период гарантийного срока. Гарантийное обслуживание обеспечивается сроком не менее года со дня введения в промышленную эксплуатацию информационной системы.</w:t>
      </w:r>
    </w:p>
    <w:p>
      <w:pPr>
        <w:spacing w:after="0"/>
        <w:ind w:left="0"/>
        <w:jc w:val="left"/>
      </w:pPr>
      <w:r>
        <w:rPr>
          <w:rFonts w:ascii="Times New Roman"/>
          <w:b/>
          <w:i w:val="false"/>
          <w:color w:val="000000"/>
          <w:sz w:val="28"/>
        </w:rPr>
        <w:t>Статья 41. Прекращение промышленной эксплуатации информационной системы государственного органа</w:t>
      </w:r>
    </w:p>
    <w:bookmarkStart w:name="z261" w:id="318"/>
    <w:p>
      <w:pPr>
        <w:spacing w:after="0"/>
        <w:ind w:left="0"/>
        <w:jc w:val="left"/>
      </w:pPr>
      <w:r>
        <w:rPr>
          <w:rFonts w:ascii="Times New Roman"/>
          <w:b w:val="false"/>
          <w:i w:val="false"/>
          <w:color w:val="000000"/>
          <w:sz w:val="28"/>
        </w:rPr>
        <w:t>
      1. Отсутствие необходимости дальнейшего использования информационных систем государственных органов влечет прекращение промышленной эксплуатации и изменение сведений об информационной системе на архитектурном портале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w:t>
      </w:r>
    </w:p>
    <w:bookmarkEnd w:id="318"/>
    <w:bookmarkStart w:name="z262" w:id="319"/>
    <w:p>
      <w:pPr>
        <w:spacing w:after="0"/>
        <w:ind w:left="0"/>
        <w:jc w:val="left"/>
      </w:pPr>
      <w:r>
        <w:rPr>
          <w:rFonts w:ascii="Times New Roman"/>
          <w:b w:val="false"/>
          <w:i w:val="false"/>
          <w:color w:val="000000"/>
          <w:sz w:val="28"/>
        </w:rPr>
        <w:t>
      2. Решение об отсутствии необходимости дальнейшей эксплуатации информационной системы государственного органа принимается собственником или владельцем с уведомлением собственников и (или) владельцев информационных систем, с которыми интегрирована информационная система государственного органа, а также сервисного интегратора "электронного правительства" о порядке и сроках прекращения эксплуатации.</w:t>
      </w:r>
    </w:p>
    <w:bookmarkEnd w:id="319"/>
    <w:bookmarkStart w:name="z263" w:id="320"/>
    <w:p>
      <w:pPr>
        <w:spacing w:after="0"/>
        <w:ind w:left="0"/>
        <w:jc w:val="left"/>
      </w:pPr>
      <w:r>
        <w:rPr>
          <w:rFonts w:ascii="Times New Roman"/>
          <w:b w:val="false"/>
          <w:i w:val="false"/>
          <w:color w:val="000000"/>
          <w:sz w:val="28"/>
        </w:rPr>
        <w:t>
      3. Электронные информационные ресурсы, техническая документация и исходные программные коды списываемой информационной системы государственного органа подлежат передаче в архив в соответствии с законодательством Республики Казахстан.</w:t>
      </w:r>
    </w:p>
    <w:bookmarkEnd w:id="320"/>
    <w:bookmarkStart w:name="z264" w:id="321"/>
    <w:p>
      <w:pPr>
        <w:spacing w:after="0"/>
        <w:ind w:left="0"/>
        <w:jc w:val="left"/>
      </w:pPr>
      <w:r>
        <w:rPr>
          <w:rFonts w:ascii="Times New Roman"/>
          <w:b w:val="false"/>
          <w:i w:val="false"/>
          <w:color w:val="000000"/>
          <w:sz w:val="28"/>
        </w:rPr>
        <w:t>
      4. Списание и (или) утилизация технических средств списываемой информационной системы государственного органа осуществляются в соответствии с требованиями, установленными законодательством Республики Казахстан о бухгалтерском учете и финансовой отчетности.</w:t>
      </w:r>
    </w:p>
    <w:bookmarkEnd w:id="321"/>
    <w:p>
      <w:pPr>
        <w:spacing w:after="0"/>
        <w:ind w:left="0"/>
        <w:jc w:val="left"/>
      </w:pPr>
      <w:r>
        <w:rPr>
          <w:rFonts w:ascii="Times New Roman"/>
          <w:b/>
          <w:i w:val="false"/>
          <w:color w:val="000000"/>
          <w:sz w:val="28"/>
        </w:rPr>
        <w:t>Статья 42. Обязательные требования к средствам обработки, хранения и резервного копирования электронных информационных ресурсов в информационных системах государственного органа</w:t>
      </w:r>
    </w:p>
    <w:bookmarkStart w:name="z265" w:id="322"/>
    <w:p>
      <w:pPr>
        <w:spacing w:after="0"/>
        <w:ind w:left="0"/>
        <w:jc w:val="left"/>
      </w:pPr>
      <w:r>
        <w:rPr>
          <w:rFonts w:ascii="Times New Roman"/>
          <w:b w:val="false"/>
          <w:i w:val="false"/>
          <w:color w:val="000000"/>
          <w:sz w:val="28"/>
        </w:rPr>
        <w:t>
      1. Для обеспечения надежности и безопасности функционирования информационных систем государственных органов технические средства, которые используются для хранения, обработки и передачи электронных информационных ресурсов, должны соответствовать требованиям законодательства Республики Казахстан в области технического регулирования.</w:t>
      </w:r>
    </w:p>
    <w:bookmarkEnd w:id="322"/>
    <w:bookmarkStart w:name="z266" w:id="323"/>
    <w:p>
      <w:pPr>
        <w:spacing w:after="0"/>
        <w:ind w:left="0"/>
        <w:jc w:val="left"/>
      </w:pPr>
      <w:r>
        <w:rPr>
          <w:rFonts w:ascii="Times New Roman"/>
          <w:b w:val="false"/>
          <w:i w:val="false"/>
          <w:color w:val="000000"/>
          <w:sz w:val="28"/>
        </w:rPr>
        <w:t>
      2. Собственник или владелец информационной системы, а также оператор осуществляют хранение и, при необходимости, обеспечивают восстановление государственных электронных информационных ресурсов, содержащихся в информационной системе, и несут ответственность за утрату, модификацию или иное необеспечение сохранности государственных электронных информационных ресурсов в порядке, установленном законами Республики Казахстан и соглашением сторон.</w:t>
      </w:r>
    </w:p>
    <w:bookmarkEnd w:id="323"/>
    <w:bookmarkStart w:name="z267" w:id="324"/>
    <w:p>
      <w:pPr>
        <w:spacing w:after="0"/>
        <w:ind w:left="0"/>
        <w:jc w:val="left"/>
      </w:pPr>
      <w:r>
        <w:rPr>
          <w:rFonts w:ascii="Times New Roman"/>
          <w:b w:val="false"/>
          <w:i w:val="false"/>
          <w:color w:val="000000"/>
          <w:sz w:val="28"/>
        </w:rPr>
        <w:t>
      3. Обеспечение изготовления резервной копии государственных электронных информационных ресурсов является обязательным для владельца информационной системы или оператора.</w:t>
      </w:r>
    </w:p>
    <w:bookmarkEnd w:id="324"/>
    <w:p>
      <w:pPr>
        <w:spacing w:after="0"/>
        <w:ind w:left="0"/>
        <w:jc w:val="left"/>
      </w:pPr>
      <w:r>
        <w:rPr>
          <w:rFonts w:ascii="Times New Roman"/>
          <w:b w:val="false"/>
          <w:i w:val="false"/>
          <w:color w:val="000000"/>
          <w:sz w:val="28"/>
        </w:rPr>
        <w:t>
      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изготовления следующей резервной копии.</w:t>
      </w:r>
    </w:p>
    <w:p>
      <w:pPr>
        <w:spacing w:after="0"/>
        <w:ind w:left="0"/>
        <w:jc w:val="left"/>
      </w:pPr>
      <w:r>
        <w:rPr>
          <w:rFonts w:ascii="Times New Roman"/>
          <w:b w:val="false"/>
          <w:i w:val="false"/>
          <w:color w:val="000000"/>
          <w:sz w:val="28"/>
        </w:rPr>
        <w:t>
      Периодичность резервного копирования государственных электронных информационных ресурсов устанавливается технической документацией на информационную систему.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43. Интеграция объектов информатизации "электронного правительства</w:t>
      </w:r>
    </w:p>
    <w:p>
      <w:pPr>
        <w:spacing w:after="0"/>
        <w:ind w:left="0"/>
        <w:jc w:val="left"/>
      </w:pPr>
      <w:r>
        <w:rPr>
          <w:rFonts w:ascii="Times New Roman"/>
          <w:b w:val="false"/>
          <w:i w:val="false"/>
          <w:color w:val="ff0000"/>
          <w:sz w:val="28"/>
        </w:rPr>
        <w:t xml:space="preserve">
      Сноска. Заголовок статьи 43 в редакции Закона РК от 28.12.2017 </w:t>
      </w:r>
      <w:r>
        <w:rPr>
          <w:rFonts w:ascii="Times New Roman"/>
          <w:b w:val="false"/>
          <w:i w:val="false"/>
          <w:color w:val="ff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8" w:id="325"/>
    <w:p>
      <w:pPr>
        <w:spacing w:after="0"/>
        <w:ind w:left="0"/>
        <w:jc w:val="left"/>
      </w:pPr>
      <w:r>
        <w:rPr>
          <w:rFonts w:ascii="Times New Roman"/>
          <w:b w:val="false"/>
          <w:i w:val="false"/>
          <w:color w:val="000000"/>
          <w:sz w:val="28"/>
        </w:rPr>
        <w:t>
      1. Интеграция информационных систем государственных органов осуществляется в соответствии с правилами интеграции объектов информатизации "электронного 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p>
    <w:bookmarkEnd w:id="325"/>
    <w:bookmarkStart w:name="z269" w:id="326"/>
    <w:p>
      <w:pPr>
        <w:spacing w:after="0"/>
        <w:ind w:left="0"/>
        <w:jc w:val="left"/>
      </w:pPr>
      <w:r>
        <w:rPr>
          <w:rFonts w:ascii="Times New Roman"/>
          <w:b w:val="false"/>
          <w:i w:val="false"/>
          <w:color w:val="000000"/>
          <w:sz w:val="28"/>
        </w:rPr>
        <w:t>
      2. Государственные органы обязаны обеспечить интеграцию информационных систем государственных органов через шлюз "электронного правительства" в сроки и порядке, которые установлены уполномоченным органом.</w:t>
      </w:r>
    </w:p>
    <w:bookmarkEnd w:id="326"/>
    <w:bookmarkStart w:name="z270" w:id="327"/>
    <w:p>
      <w:pPr>
        <w:spacing w:after="0"/>
        <w:ind w:left="0"/>
        <w:jc w:val="left"/>
      </w:pPr>
      <w:r>
        <w:rPr>
          <w:rFonts w:ascii="Times New Roman"/>
          <w:b w:val="false"/>
          <w:i w:val="false"/>
          <w:color w:val="000000"/>
          <w:sz w:val="28"/>
        </w:rPr>
        <w:t>
      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или другими объектами информатизации "электронного правительства" организация доступа к электронным информационным ресурсам осуществляется в соответствии с правилами интеграции объектов информатизации "электронного правительства".</w:t>
      </w:r>
    </w:p>
    <w:bookmarkEnd w:id="327"/>
    <w:bookmarkStart w:name="z457" w:id="328"/>
    <w:p>
      <w:pPr>
        <w:spacing w:after="0"/>
        <w:ind w:left="0"/>
        <w:jc w:val="left"/>
      </w:pPr>
      <w:r>
        <w:rPr>
          <w:rFonts w:ascii="Times New Roman"/>
          <w:b w:val="false"/>
          <w:i w:val="false"/>
          <w:color w:val="000000"/>
          <w:sz w:val="28"/>
        </w:rPr>
        <w:t>
      4. Информационной системе государственного органа и негосударственной информационной системе при проверке подлинности электронной цифровой подписи подключение к шлюзу "электронного правительства" не требуется.</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44. Требования к негосударственной информационной системе, интегрируемой с информационной системой государственного органа</w:t>
      </w:r>
    </w:p>
    <w:bookmarkStart w:name="z271" w:id="329"/>
    <w:p>
      <w:pPr>
        <w:spacing w:after="0"/>
        <w:ind w:left="0"/>
        <w:jc w:val="left"/>
      </w:pPr>
      <w:r>
        <w:rPr>
          <w:rFonts w:ascii="Times New Roman"/>
          <w:b w:val="false"/>
          <w:i w:val="false"/>
          <w:color w:val="000000"/>
          <w:sz w:val="28"/>
        </w:rPr>
        <w:t>
      1. Интеграция негосударственной информационной системы с информационной системой государственного органа осуществляется исключительно через шлюз "электронного правительства" или платежный шлюз "электронного правительства" (для целей осуществления платежей) в соответствии с правилами интеграции объектов информатизации "электронного правительства".</w:t>
      </w:r>
    </w:p>
    <w:bookmarkEnd w:id="329"/>
    <w:bookmarkStart w:name="z272" w:id="330"/>
    <w:p>
      <w:pPr>
        <w:spacing w:after="0"/>
        <w:ind w:left="0"/>
        <w:jc w:val="left"/>
      </w:pPr>
      <w:r>
        <w:rPr>
          <w:rFonts w:ascii="Times New Roman"/>
          <w:b w:val="false"/>
          <w:i w:val="false"/>
          <w:color w:val="000000"/>
          <w:sz w:val="28"/>
        </w:rPr>
        <w:t>
      2.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bookmarkEnd w:id="330"/>
    <w:bookmarkStart w:name="z273" w:id="331"/>
    <w:p>
      <w:pPr>
        <w:spacing w:after="0"/>
        <w:ind w:left="0"/>
        <w:jc w:val="left"/>
      </w:pPr>
      <w:r>
        <w:rPr>
          <w:rFonts w:ascii="Times New Roman"/>
          <w:b w:val="false"/>
          <w:i w:val="false"/>
          <w:color w:val="000000"/>
          <w:sz w:val="28"/>
        </w:rPr>
        <w:t>
      3. Негосударственная информационная система интегрируется с информационной системой государственного органа при условии наличия акта о приемке в промышленную эксплуатацию информационной системы, акта с положительным результатом испытаний 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w:t>
      </w:r>
    </w:p>
    <w:bookmarkEnd w:id="331"/>
    <w:bookmarkStart w:name="z458" w:id="332"/>
    <w:p>
      <w:pPr>
        <w:spacing w:after="0"/>
        <w:ind w:left="0"/>
        <w:jc w:val="left"/>
      </w:pPr>
      <w:r>
        <w:rPr>
          <w:rFonts w:ascii="Times New Roman"/>
          <w:b w:val="false"/>
          <w:i w:val="false"/>
          <w:color w:val="000000"/>
          <w:sz w:val="28"/>
        </w:rPr>
        <w:t>
      Требования, установленные в настоящем пункте, не распространяются на информационные системы финансовых организаций при их интеграции через внешний шлюз "электронного правительства", введенный в промышленную эксплуатацию.</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333"/>
    <w:p>
      <w:pPr>
        <w:spacing w:after="0"/>
        <w:ind w:left="0"/>
        <w:jc w:val="left"/>
      </w:pPr>
      <w:r>
        <w:rPr>
          <w:rFonts w:ascii="Times New Roman"/>
          <w:b/>
          <w:i w:val="false"/>
          <w:color w:val="000000"/>
        </w:rPr>
        <w:t xml:space="preserve"> Глава 7. СЕРВИСНАЯ МОДЕЛЬ ИНФОРМАТИЗАЦИИ</w:t>
      </w:r>
    </w:p>
    <w:bookmarkEnd w:id="333"/>
    <w:p>
      <w:pPr>
        <w:spacing w:after="0"/>
        <w:ind w:left="0"/>
        <w:jc w:val="left"/>
      </w:pPr>
      <w:r>
        <w:rPr>
          <w:rFonts w:ascii="Times New Roman"/>
          <w:b/>
          <w:i w:val="false"/>
          <w:color w:val="000000"/>
          <w:sz w:val="28"/>
        </w:rPr>
        <w:t>Статья 45. Сервисная модель информатизации</w:t>
      </w:r>
    </w:p>
    <w:bookmarkStart w:name="z275" w:id="334"/>
    <w:p>
      <w:pPr>
        <w:spacing w:after="0"/>
        <w:ind w:left="0"/>
        <w:jc w:val="left"/>
      </w:pPr>
      <w:r>
        <w:rPr>
          <w:rFonts w:ascii="Times New Roman"/>
          <w:b w:val="false"/>
          <w:i w:val="false"/>
          <w:color w:val="000000"/>
          <w:sz w:val="28"/>
        </w:rPr>
        <w:t>
      1. Реализация сервисной модели информатизации включает планирование, создание или развитие информационно-коммуникационных услуг, а также их оказание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bookmarkEnd w:id="334"/>
    <w:bookmarkStart w:name="z276" w:id="335"/>
    <w:p>
      <w:pPr>
        <w:spacing w:after="0"/>
        <w:ind w:left="0"/>
        <w:jc w:val="left"/>
      </w:pPr>
      <w:r>
        <w:rPr>
          <w:rFonts w:ascii="Times New Roman"/>
          <w:b w:val="false"/>
          <w:i w:val="false"/>
          <w:color w:val="000000"/>
          <w:sz w:val="28"/>
        </w:rPr>
        <w:t>
      2. Реализация сервисной модели информатизации осуществляется в соответствии с настоящим Законом, правилами реализации сервисной модели информатизации и иными нормативными правовыми актами об информатизации.</w:t>
      </w:r>
    </w:p>
    <w:bookmarkEnd w:id="335"/>
    <w:bookmarkStart w:name="z277" w:id="336"/>
    <w:p>
      <w:pPr>
        <w:spacing w:after="0"/>
        <w:ind w:left="0"/>
        <w:jc w:val="left"/>
      </w:pPr>
      <w:r>
        <w:rPr>
          <w:rFonts w:ascii="Times New Roman"/>
          <w:b w:val="false"/>
          <w:i w:val="false"/>
          <w:color w:val="000000"/>
          <w:sz w:val="28"/>
        </w:rPr>
        <w:t>
      3. Оказание информационно-коммуникационных услуг может осуществляться путем заключения договора государственно-частного партнерства по сервисной модели информатизации либо договора между оператором и государственным органом, заключенного в соответствии с законодательством Республики Казахстан о государственных закупках.</w:t>
      </w:r>
    </w:p>
    <w:bookmarkEnd w:id="336"/>
    <w:bookmarkStart w:name="z278" w:id="337"/>
    <w:p>
      <w:pPr>
        <w:spacing w:after="0"/>
        <w:ind w:left="0"/>
        <w:jc w:val="left"/>
      </w:pPr>
      <w:r>
        <w:rPr>
          <w:rFonts w:ascii="Times New Roman"/>
          <w:b w:val="false"/>
          <w:i w:val="false"/>
          <w:color w:val="000000"/>
          <w:sz w:val="28"/>
        </w:rPr>
        <w:t>
      4. Обязанности и ответственность сторон при оказании (получении) информационно-коммуникационных услуг устанавливаются законами Республики Казахстан и соглашением сторон.</w:t>
      </w:r>
    </w:p>
    <w:bookmarkEnd w:id="337"/>
    <w:bookmarkStart w:name="z459" w:id="338"/>
    <w:p>
      <w:pPr>
        <w:spacing w:after="0"/>
        <w:ind w:left="0"/>
        <w:jc w:val="left"/>
      </w:pPr>
      <w:r>
        <w:rPr>
          <w:rFonts w:ascii="Times New Roman"/>
          <w:b w:val="false"/>
          <w:i w:val="false"/>
          <w:color w:val="000000"/>
          <w:sz w:val="28"/>
        </w:rPr>
        <w:t xml:space="preserve">
      5. В случае, если проект государственно-частного партнерства по сервисной модели информатизации предусматривает выплаты из бюджета и меры государственной поддержки, уполномоченный орган: </w:t>
      </w:r>
    </w:p>
    <w:bookmarkEnd w:id="338"/>
    <w:bookmarkStart w:name="z460" w:id="339"/>
    <w:p>
      <w:pPr>
        <w:spacing w:after="0"/>
        <w:ind w:left="0"/>
        <w:jc w:val="left"/>
      </w:pPr>
      <w:r>
        <w:rPr>
          <w:rFonts w:ascii="Times New Roman"/>
          <w:b w:val="false"/>
          <w:i w:val="false"/>
          <w:color w:val="000000"/>
          <w:sz w:val="28"/>
        </w:rPr>
        <w:t xml:space="preserve">
      1) вносит проект перечня проектов государственно-частного партнерства по сервисной модели информатизации, планируемых к реализации, с приложением утвержденных заданий на проектирование информационно-коммуникационных услуг на согласование в уполномоченный орган по бюджетному планированию для определения финансовой обеспеченности проектов государственно-частного партнерства по сервисной модели информатизации; </w:t>
      </w:r>
    </w:p>
    <w:bookmarkEnd w:id="339"/>
    <w:bookmarkStart w:name="z461" w:id="340"/>
    <w:p>
      <w:pPr>
        <w:spacing w:after="0"/>
        <w:ind w:left="0"/>
        <w:jc w:val="left"/>
      </w:pPr>
      <w:r>
        <w:rPr>
          <w:rFonts w:ascii="Times New Roman"/>
          <w:b w:val="false"/>
          <w:i w:val="false"/>
          <w:color w:val="000000"/>
          <w:sz w:val="28"/>
        </w:rPr>
        <w:t>
      2) утверждает перечень проектов государственно-частного партнерства по сервисной модели информатизации, планируемых к реализации, на основании положительного заключения уполномоченного органа по бюджетному планированию по определению финансовой обеспеченности проектов государственно-частного партнерства по сервисной модели информатизации.</w:t>
      </w:r>
    </w:p>
    <w:bookmarkEnd w:id="340"/>
    <w:bookmarkStart w:name="z462" w:id="341"/>
    <w:p>
      <w:pPr>
        <w:spacing w:after="0"/>
        <w:ind w:left="0"/>
        <w:jc w:val="left"/>
      </w:pPr>
      <w:r>
        <w:rPr>
          <w:rFonts w:ascii="Times New Roman"/>
          <w:b w:val="false"/>
          <w:i w:val="false"/>
          <w:color w:val="000000"/>
          <w:sz w:val="28"/>
        </w:rPr>
        <w:t>
      Формирование и утверждение перечня проектов государственно-частного партнерства, планируемых к реализации, осуществляются в порядке, определяемом правилами реализации сервисной модели информатизации.</w:t>
      </w:r>
    </w:p>
    <w:bookmarkEnd w:id="341"/>
    <w:bookmarkStart w:name="z463" w:id="342"/>
    <w:p>
      <w:pPr>
        <w:spacing w:after="0"/>
        <w:ind w:left="0"/>
        <w:jc w:val="left"/>
      </w:pPr>
      <w:r>
        <w:rPr>
          <w:rFonts w:ascii="Times New Roman"/>
          <w:b w:val="false"/>
          <w:i w:val="false"/>
          <w:color w:val="000000"/>
          <w:sz w:val="28"/>
        </w:rPr>
        <w:t>
      6. Основаниями для включения в проект республиканского бюджета проектов государственно-частного партнерства по сервисной модели информатизации, планируемых к реализации, является наличие:</w:t>
      </w:r>
    </w:p>
    <w:bookmarkEnd w:id="342"/>
    <w:bookmarkStart w:name="z464" w:id="343"/>
    <w:p>
      <w:pPr>
        <w:spacing w:after="0"/>
        <w:ind w:left="0"/>
        <w:jc w:val="left"/>
      </w:pPr>
      <w:r>
        <w:rPr>
          <w:rFonts w:ascii="Times New Roman"/>
          <w:b w:val="false"/>
          <w:i w:val="false"/>
          <w:color w:val="000000"/>
          <w:sz w:val="28"/>
        </w:rPr>
        <w:t>
      1) положительного заключения уполномоченного органа по бюджетному планированию на проект перечня проектов государственно-частного партнерства по сервисной модели информатизации в части определения финансовой обеспеченности указанных проектов;</w:t>
      </w:r>
    </w:p>
    <w:bookmarkEnd w:id="343"/>
    <w:bookmarkStart w:name="z465" w:id="344"/>
    <w:p>
      <w:pPr>
        <w:spacing w:after="0"/>
        <w:ind w:left="0"/>
        <w:jc w:val="left"/>
      </w:pPr>
      <w:r>
        <w:rPr>
          <w:rFonts w:ascii="Times New Roman"/>
          <w:b w:val="false"/>
          <w:i w:val="false"/>
          <w:color w:val="000000"/>
          <w:sz w:val="28"/>
        </w:rPr>
        <w:t xml:space="preserve">
      2) утвержденного уполномоченным органом задания на проектирование информационно-коммуникационных услуг; </w:t>
      </w:r>
    </w:p>
    <w:bookmarkEnd w:id="344"/>
    <w:bookmarkStart w:name="z466" w:id="345"/>
    <w:p>
      <w:pPr>
        <w:spacing w:after="0"/>
        <w:ind w:left="0"/>
        <w:jc w:val="left"/>
      </w:pPr>
      <w:r>
        <w:rPr>
          <w:rFonts w:ascii="Times New Roman"/>
          <w:b w:val="false"/>
          <w:i w:val="false"/>
          <w:color w:val="000000"/>
          <w:sz w:val="28"/>
        </w:rPr>
        <w:t>
      3) положительного предложения Республиканской бюджетной комиссии.</w:t>
      </w:r>
    </w:p>
    <w:bookmarkEnd w:id="345"/>
    <w:bookmarkStart w:name="z467" w:id="346"/>
    <w:p>
      <w:pPr>
        <w:spacing w:after="0"/>
        <w:ind w:left="0"/>
        <w:jc w:val="left"/>
      </w:pPr>
      <w:r>
        <w:rPr>
          <w:rFonts w:ascii="Times New Roman"/>
          <w:b w:val="false"/>
          <w:i w:val="false"/>
          <w:color w:val="000000"/>
          <w:sz w:val="28"/>
        </w:rPr>
        <w:t>
      7. Процедуры определения поставщиков сервисных программных продуктов или объектов информационно-коммуникационной инфраструктуры, заключения, исполнения и прекращения договора государственно-частного партнерства по сервисной модели информатизации осуществляются в соответствии с настоящим Законом и правилами реализации сервисной модели информатизации.</w:t>
      </w:r>
    </w:p>
    <w:bookmarkEnd w:id="346"/>
    <w:bookmarkStart w:name="z468" w:id="347"/>
    <w:p>
      <w:pPr>
        <w:spacing w:after="0"/>
        <w:ind w:left="0"/>
        <w:jc w:val="left"/>
      </w:pPr>
      <w:r>
        <w:rPr>
          <w:rFonts w:ascii="Times New Roman"/>
          <w:b w:val="false"/>
          <w:i w:val="false"/>
          <w:color w:val="000000"/>
          <w:sz w:val="28"/>
        </w:rPr>
        <w:t>
      8. Мониторинг и оценка реализации проектов государственно-частного партнерства по сервисной модели информатизации, а также мониторинг исполнения договорных обязательств в период договорных отношений проводятся в соответствии с правилами реализации сервисной модели информатизации.</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45-1. Определение поставщика сервисного программного продукта или объекта информационно-коммуникационной инфраструктуры, в том числе по проектам государственно-частного партнерства по сервисной модели информатизации</w:t>
      </w:r>
    </w:p>
    <w:bookmarkStart w:name="z470" w:id="348"/>
    <w:p>
      <w:pPr>
        <w:spacing w:after="0"/>
        <w:ind w:left="0"/>
        <w:jc w:val="left"/>
      </w:pPr>
      <w:r>
        <w:rPr>
          <w:rFonts w:ascii="Times New Roman"/>
          <w:b w:val="false"/>
          <w:i w:val="false"/>
          <w:color w:val="000000"/>
          <w:sz w:val="28"/>
        </w:rPr>
        <w:t>
      1. Определение поставщика сервисного программного продукта или объекта информационно-коммуникационной инфраструктуры осуществляется на конкурсной основе.</w:t>
      </w:r>
    </w:p>
    <w:bookmarkEnd w:id="348"/>
    <w:bookmarkStart w:name="z471" w:id="349"/>
    <w:p>
      <w:pPr>
        <w:spacing w:after="0"/>
        <w:ind w:left="0"/>
        <w:jc w:val="left"/>
      </w:pPr>
      <w:r>
        <w:rPr>
          <w:rFonts w:ascii="Times New Roman"/>
          <w:b w:val="false"/>
          <w:i w:val="false"/>
          <w:color w:val="000000"/>
          <w:sz w:val="28"/>
        </w:rPr>
        <w:t>
      2. Конкурсная комиссия по определению поставщика сервисного программного продукта или объекта информационно-коммуникационной инфраструктуры создается заказчиком информационно-коммуникационной услуги.</w:t>
      </w:r>
    </w:p>
    <w:bookmarkEnd w:id="349"/>
    <w:bookmarkStart w:name="z472" w:id="350"/>
    <w:p>
      <w:pPr>
        <w:spacing w:after="0"/>
        <w:ind w:left="0"/>
        <w:jc w:val="left"/>
      </w:pPr>
      <w:r>
        <w:rPr>
          <w:rFonts w:ascii="Times New Roman"/>
          <w:b w:val="false"/>
          <w:i w:val="false"/>
          <w:color w:val="000000"/>
          <w:sz w:val="28"/>
        </w:rPr>
        <w:t>
      3. Председателем конкурсной комиссии является первый руководитель заказчика информационно-коммуникационной услуги либо лицо, уполномоченное им.</w:t>
      </w:r>
    </w:p>
    <w:bookmarkEnd w:id="350"/>
    <w:bookmarkStart w:name="z473" w:id="351"/>
    <w:p>
      <w:pPr>
        <w:spacing w:after="0"/>
        <w:ind w:left="0"/>
        <w:jc w:val="left"/>
      </w:pPr>
      <w:r>
        <w:rPr>
          <w:rFonts w:ascii="Times New Roman"/>
          <w:b w:val="false"/>
          <w:i w:val="false"/>
          <w:color w:val="000000"/>
          <w:sz w:val="28"/>
        </w:rPr>
        <w:t xml:space="preserve">
      4. В состав конкурсной комиссии включаются представители заказчика информационно-коммуникационной услуги, уполномоченного органа, сервисного интегратора и иных заинтересованных государственных органов и организаций. </w:t>
      </w:r>
    </w:p>
    <w:bookmarkEnd w:id="351"/>
    <w:bookmarkStart w:name="z474" w:id="352"/>
    <w:p>
      <w:pPr>
        <w:spacing w:after="0"/>
        <w:ind w:left="0"/>
        <w:jc w:val="left"/>
      </w:pPr>
      <w:r>
        <w:rPr>
          <w:rFonts w:ascii="Times New Roman"/>
          <w:b w:val="false"/>
          <w:i w:val="false"/>
          <w:color w:val="000000"/>
          <w:sz w:val="28"/>
        </w:rPr>
        <w:t>
      5. Конкурс по определению поставщика сервисного программного продукта или объекта информационно-коммуникационной инфраструктуры, в том числе квалификационный отбор, осуществляется в порядке, определяемом правилами реализации сервисной модели информатизации.</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45-2. Квалификационные требования, предъявляемые к потенциальным поставщикам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w:t>
      </w:r>
    </w:p>
    <w:bookmarkStart w:name="z476" w:id="353"/>
    <w:p>
      <w:pPr>
        <w:spacing w:after="0"/>
        <w:ind w:left="0"/>
        <w:jc w:val="left"/>
      </w:pPr>
      <w:r>
        <w:rPr>
          <w:rFonts w:ascii="Times New Roman"/>
          <w:b w:val="false"/>
          <w:i w:val="false"/>
          <w:color w:val="000000"/>
          <w:sz w:val="28"/>
        </w:rPr>
        <w:t>
      1. К потенциальному поставщику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предъявляются следующие квалификационные требования:</w:t>
      </w:r>
    </w:p>
    <w:bookmarkEnd w:id="353"/>
    <w:bookmarkStart w:name="z477" w:id="354"/>
    <w:p>
      <w:pPr>
        <w:spacing w:after="0"/>
        <w:ind w:left="0"/>
        <w:jc w:val="left"/>
      </w:pPr>
      <w:r>
        <w:rPr>
          <w:rFonts w:ascii="Times New Roman"/>
          <w:b w:val="false"/>
          <w:i w:val="false"/>
          <w:color w:val="000000"/>
          <w:sz w:val="28"/>
        </w:rPr>
        <w:t>
      1) обладать правоспособностью (для юридических лиц), гражданской дееспособностью (для индивидуальных предпринимателей);</w:t>
      </w:r>
    </w:p>
    <w:bookmarkEnd w:id="354"/>
    <w:bookmarkStart w:name="z478" w:id="355"/>
    <w:p>
      <w:pPr>
        <w:spacing w:after="0"/>
        <w:ind w:left="0"/>
        <w:jc w:val="left"/>
      </w:pPr>
      <w:r>
        <w:rPr>
          <w:rFonts w:ascii="Times New Roman"/>
          <w:b w:val="false"/>
          <w:i w:val="false"/>
          <w:color w:val="000000"/>
          <w:sz w:val="28"/>
        </w:rPr>
        <w:t>
      2) являться платежеспособным, не иметь налоговой задолженности;</w:t>
      </w:r>
    </w:p>
    <w:bookmarkEnd w:id="355"/>
    <w:bookmarkStart w:name="z479" w:id="356"/>
    <w:p>
      <w:pPr>
        <w:spacing w:after="0"/>
        <w:ind w:left="0"/>
        <w:jc w:val="left"/>
      </w:pPr>
      <w:r>
        <w:rPr>
          <w:rFonts w:ascii="Times New Roman"/>
          <w:b w:val="false"/>
          <w:i w:val="false"/>
          <w:color w:val="000000"/>
          <w:sz w:val="28"/>
        </w:rPr>
        <w:t>
      3) иметь финансовые и (или) материальные, и (или) трудовые ресурсы, необходимые для исполнения обязательств по договору государственно-частного партнерства по сервисной модели информатизации;</w:t>
      </w:r>
    </w:p>
    <w:bookmarkEnd w:id="356"/>
    <w:bookmarkStart w:name="z480" w:id="357"/>
    <w:p>
      <w:pPr>
        <w:spacing w:after="0"/>
        <w:ind w:left="0"/>
        <w:jc w:val="left"/>
      </w:pPr>
      <w:r>
        <w:rPr>
          <w:rFonts w:ascii="Times New Roman"/>
          <w:b w:val="false"/>
          <w:i w:val="false"/>
          <w:color w:val="000000"/>
          <w:sz w:val="28"/>
        </w:rPr>
        <w:t>
      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357"/>
    <w:bookmarkStart w:name="z481" w:id="358"/>
    <w:p>
      <w:pPr>
        <w:spacing w:after="0"/>
        <w:ind w:left="0"/>
        <w:jc w:val="left"/>
      </w:pPr>
      <w:r>
        <w:rPr>
          <w:rFonts w:ascii="Times New Roman"/>
          <w:b w:val="false"/>
          <w:i w:val="false"/>
          <w:color w:val="000000"/>
          <w:sz w:val="28"/>
        </w:rPr>
        <w:t>
      5) не быть привлеченным к ответственности за неисполнение и (или) ненадлежащее исполнение обязательств по заключенным в течение последних трех лет договорам государственно-частного партнерства на основании решения суда, вступившего в законную силу, о признании его недобросовестным потенциальным частным партнером.</w:t>
      </w:r>
    </w:p>
    <w:bookmarkEnd w:id="358"/>
    <w:bookmarkStart w:name="z482" w:id="359"/>
    <w:p>
      <w:pPr>
        <w:spacing w:after="0"/>
        <w:ind w:left="0"/>
        <w:jc w:val="left"/>
      </w:pPr>
      <w:r>
        <w:rPr>
          <w:rFonts w:ascii="Times New Roman"/>
          <w:b w:val="false"/>
          <w:i w:val="false"/>
          <w:color w:val="000000"/>
          <w:sz w:val="28"/>
        </w:rPr>
        <w:t>
      2. Потенциальный поставщик сервисных программных продуктов или объектов информационно-коммуникационной инфраструктуры в подтверждение его соответствия квалификационным требованиям представляет подтверждающие документы в порядке и объеме, предусмотренных правилами реализации сервисной модели информатизации.</w:t>
      </w:r>
    </w:p>
    <w:bookmarkEnd w:id="359"/>
    <w:bookmarkStart w:name="z483" w:id="360"/>
    <w:p>
      <w:pPr>
        <w:spacing w:after="0"/>
        <w:ind w:left="0"/>
        <w:jc w:val="left"/>
      </w:pPr>
      <w:r>
        <w:rPr>
          <w:rFonts w:ascii="Times New Roman"/>
          <w:b w:val="false"/>
          <w:i w:val="false"/>
          <w:color w:val="000000"/>
          <w:sz w:val="28"/>
        </w:rPr>
        <w:t>
      3. Потенциальный поставщик сервисных программных продуктов или объектов информационно-коммуникационной инфраструктуры – нерезидент Республики Казахстан в подтверждение его соответствия квалификационным требованиям, установленным пунктом 1 настоящей статьи, представляет те же документы, что и резидент Республики Казахстан, либо документы, содержащие аналогичные сведения о квалификации потенциального поставщика сервисных программных продуктов или объектов информационно-коммуникационной инфраструктуры – нерезидента Республики Казахстан.</w:t>
      </w:r>
    </w:p>
    <w:bookmarkEnd w:id="360"/>
    <w:bookmarkStart w:name="z484" w:id="361"/>
    <w:p>
      <w:pPr>
        <w:spacing w:after="0"/>
        <w:ind w:left="0"/>
        <w:jc w:val="left"/>
      </w:pPr>
      <w:r>
        <w:rPr>
          <w:rFonts w:ascii="Times New Roman"/>
          <w:b w:val="false"/>
          <w:i w:val="false"/>
          <w:color w:val="000000"/>
          <w:sz w:val="28"/>
        </w:rPr>
        <w:t>
      4. Потенциальный поставщик сервисных программных продуктов или объектов информационно-коммуникационной инфраструктуры в случае предоставления недостоверной информации на соответствие квалификационным требованиям не допускается к участию в конкурсе по определению потенциального поставщика сервисных программных продуктов или объектов информационно-коммуникационной инфраструктуры в течение последующих трех лет с момента его признания судом недобросовестным потенциальным поставщиком сервисных программных продуктов или объектов информационно-коммуникационной инфраструктуры.</w:t>
      </w:r>
    </w:p>
    <w:bookmarkEnd w:id="361"/>
    <w:bookmarkStart w:name="z485" w:id="362"/>
    <w:p>
      <w:pPr>
        <w:spacing w:after="0"/>
        <w:ind w:left="0"/>
        <w:jc w:val="left"/>
      </w:pPr>
      <w:r>
        <w:rPr>
          <w:rFonts w:ascii="Times New Roman"/>
          <w:b w:val="false"/>
          <w:i w:val="false"/>
          <w:color w:val="000000"/>
          <w:sz w:val="28"/>
        </w:rPr>
        <w:t>
      5. Заказчики информационно-коммуникационной услуги не позднее тридцати календарных дней со дня установления такого факта конкурсной комиссией предъявляют иск в суд о признании потенциального поставщика сервисных программных продуктов или объектов информационно-коммуникационной инфраструктуры, предоставившего недостоверную информацию по квалификационным требованиям, недобросовестным потенциальным частным партнером.</w:t>
      </w:r>
    </w:p>
    <w:bookmarkEnd w:id="362"/>
    <w:bookmarkStart w:name="z486" w:id="363"/>
    <w:p>
      <w:pPr>
        <w:spacing w:after="0"/>
        <w:ind w:left="0"/>
        <w:jc w:val="left"/>
      </w:pPr>
      <w:r>
        <w:rPr>
          <w:rFonts w:ascii="Times New Roman"/>
          <w:b w:val="false"/>
          <w:i w:val="false"/>
          <w:color w:val="000000"/>
          <w:sz w:val="28"/>
        </w:rPr>
        <w:t xml:space="preserve">
      6. Достоверность информации по квалификационным требованиям, предоставляемой потенциальным поставщиком сервисных программных продуктов или объектов информационно-коммуникационной инфраструктуры, устанавливается конкурсной комиссией на стадии квалификационного отбора поставщиков сервисных программных продуктов или объектов информационно-коммуникационной инфраструктуры. </w:t>
      </w:r>
    </w:p>
    <w:bookmarkEnd w:id="363"/>
    <w:bookmarkStart w:name="z487" w:id="364"/>
    <w:p>
      <w:pPr>
        <w:spacing w:after="0"/>
        <w:ind w:left="0"/>
        <w:jc w:val="left"/>
      </w:pPr>
      <w:r>
        <w:rPr>
          <w:rFonts w:ascii="Times New Roman"/>
          <w:b w:val="false"/>
          <w:i w:val="false"/>
          <w:color w:val="000000"/>
          <w:sz w:val="28"/>
        </w:rPr>
        <w:t>
      7. Заказчик информационно-коммуникационной услуги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поставщика сервисных программных продуктов или объектов информационно-коммуникационной инфраструктуры недобросовестным потенциальным поставщиком сервисных программных продуктов или объектов информационно-коммуникационной инфраструктуры в течение пяти рабочих дней с момента получения таких решений для включения в перечень недобросовестных потенциальных частных партнеров.</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Статья 45-3. Основания признания потенциального поставщика сервисных программных продуктов или объектов информационно-коммуникационной инфраструктуры не соответствующим квалификационным требованиям, в том числе при реализации проектов государственно-частного партнерства по сервисной модели информатизации </w:t>
      </w:r>
    </w:p>
    <w:bookmarkStart w:name="z489" w:id="365"/>
    <w:p>
      <w:pPr>
        <w:spacing w:after="0"/>
        <w:ind w:left="0"/>
        <w:jc w:val="left"/>
      </w:pPr>
      <w:r>
        <w:rPr>
          <w:rFonts w:ascii="Times New Roman"/>
          <w:b w:val="false"/>
          <w:i w:val="false"/>
          <w:color w:val="000000"/>
          <w:sz w:val="28"/>
        </w:rPr>
        <w:t>
      Потенциальный поставщик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признается не соответствующим квалификационным требованиям по одному из следующих оснований:</w:t>
      </w:r>
    </w:p>
    <w:bookmarkEnd w:id="365"/>
    <w:bookmarkStart w:name="z490" w:id="366"/>
    <w:p>
      <w:pPr>
        <w:spacing w:after="0"/>
        <w:ind w:left="0"/>
        <w:jc w:val="left"/>
      </w:pPr>
      <w:r>
        <w:rPr>
          <w:rFonts w:ascii="Times New Roman"/>
          <w:b w:val="false"/>
          <w:i w:val="false"/>
          <w:color w:val="000000"/>
          <w:sz w:val="28"/>
        </w:rPr>
        <w:t>
      1) непредставление документа (документов) для подтверждения соответствия квалификационным требованиям потенциального поставщика сервисных программных продуктов или объектов информационно-коммуникационной инфраструктуры;</w:t>
      </w:r>
    </w:p>
    <w:bookmarkEnd w:id="366"/>
    <w:p>
      <w:pPr>
        <w:spacing w:after="0"/>
        <w:ind w:left="0"/>
        <w:jc w:val="left"/>
      </w:pPr>
      <w:r>
        <w:rPr>
          <w:rFonts w:ascii="Times New Roman"/>
          <w:b w:val="false"/>
          <w:i w:val="false"/>
          <w:color w:val="000000"/>
          <w:sz w:val="28"/>
        </w:rPr>
        <w:t>
      2) установление факта несоответствия квалификационным требованиям на основании информации, содержащейся в документах, представленных потенциальным поставщиком сервисных программных продуктов или объектов информационно-коммуникационной инфраструктуры для подтверждения его соответствия;</w:t>
      </w:r>
    </w:p>
    <w:p>
      <w:pPr>
        <w:spacing w:after="0"/>
        <w:ind w:left="0"/>
        <w:jc w:val="left"/>
      </w:pPr>
      <w:r>
        <w:rPr>
          <w:rFonts w:ascii="Times New Roman"/>
          <w:b w:val="false"/>
          <w:i w:val="false"/>
          <w:color w:val="000000"/>
          <w:sz w:val="28"/>
        </w:rPr>
        <w:t>
      3) установление факта предоставления недостоверной информации по квалификационным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45-3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46. Оказание информационно-коммуникационных услуг государственным органам</w:t>
      </w:r>
    </w:p>
    <w:bookmarkStart w:name="z279" w:id="367"/>
    <w:p>
      <w:pPr>
        <w:spacing w:after="0"/>
        <w:ind w:left="0"/>
        <w:jc w:val="left"/>
      </w:pPr>
      <w:r>
        <w:rPr>
          <w:rFonts w:ascii="Times New Roman"/>
          <w:b w:val="false"/>
          <w:i w:val="false"/>
          <w:color w:val="000000"/>
          <w:sz w:val="28"/>
        </w:rPr>
        <w:t>
      1. Оператор, собственники объектов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государственных органов, размещенными на принадлежащих данным лицам объектах.</w:t>
      </w:r>
    </w:p>
    <w:bookmarkEnd w:id="367"/>
    <w:bookmarkStart w:name="z280" w:id="368"/>
    <w:p>
      <w:pPr>
        <w:spacing w:after="0"/>
        <w:ind w:left="0"/>
        <w:jc w:val="left"/>
      </w:pPr>
      <w:r>
        <w:rPr>
          <w:rFonts w:ascii="Times New Roman"/>
          <w:b w:val="false"/>
          <w:i w:val="false"/>
          <w:color w:val="000000"/>
          <w:sz w:val="28"/>
        </w:rPr>
        <w:t>
      2. Расчет предельной стоимости информационно-коммуникационной услуги осуществляется на основе методики, утвержденной уполномоченным органом.</w:t>
      </w:r>
    </w:p>
    <w:bookmarkEnd w:id="368"/>
    <w:bookmarkStart w:name="z281" w:id="369"/>
    <w:p>
      <w:pPr>
        <w:spacing w:after="0"/>
        <w:ind w:left="0"/>
        <w:jc w:val="left"/>
      </w:pPr>
      <w:r>
        <w:rPr>
          <w:rFonts w:ascii="Times New Roman"/>
          <w:b w:val="false"/>
          <w:i w:val="false"/>
          <w:color w:val="000000"/>
          <w:sz w:val="28"/>
        </w:rPr>
        <w:t>
      3. Описание информационно-коммуникационных услуг, оказываемых государственным органам оператором, и информация об их стоимости размещаются на интернет-ресурсе оператора.</w:t>
      </w:r>
    </w:p>
    <w:bookmarkEnd w:id="369"/>
    <w:bookmarkStart w:name="z282" w:id="370"/>
    <w:p>
      <w:pPr>
        <w:spacing w:after="0"/>
        <w:ind w:left="0"/>
        <w:jc w:val="left"/>
      </w:pPr>
      <w:r>
        <w:rPr>
          <w:rFonts w:ascii="Times New Roman"/>
          <w:b w:val="false"/>
          <w:i w:val="false"/>
          <w:color w:val="000000"/>
          <w:sz w:val="28"/>
        </w:rPr>
        <w:t>
      4. Информационно-коммуникационные услуги, включаемые в каталог информационно-коммуникационных услуг, классифицируются по виду и субъектам получения данных услуг.</w:t>
      </w:r>
    </w:p>
    <w:bookmarkEnd w:id="370"/>
    <w:bookmarkStart w:name="z283" w:id="371"/>
    <w:p>
      <w:pPr>
        <w:spacing w:after="0"/>
        <w:ind w:left="0"/>
        <w:jc w:val="left"/>
      </w:pPr>
      <w:r>
        <w:rPr>
          <w:rFonts w:ascii="Times New Roman"/>
          <w:b w:val="false"/>
          <w:i w:val="false"/>
          <w:color w:val="000000"/>
          <w:sz w:val="28"/>
        </w:rPr>
        <w:t>
      5. В целях мониторинга качества оказания информационно-коммуникационных услуг и обеспечения консультационного сопровождения получателей данных услуг уполномоченный орган и оператор привлекают единый контакт-центр.</w:t>
      </w:r>
    </w:p>
    <w:bookmarkEnd w:id="371"/>
    <w:bookmarkStart w:name="z491" w:id="372"/>
    <w:p>
      <w:pPr>
        <w:spacing w:after="0"/>
        <w:ind w:left="0"/>
        <w:jc w:val="left"/>
      </w:pPr>
      <w:r>
        <w:rPr>
          <w:rFonts w:ascii="Times New Roman"/>
          <w:b w:val="false"/>
          <w:i w:val="false"/>
          <w:color w:val="000000"/>
          <w:sz w:val="28"/>
        </w:rPr>
        <w:t xml:space="preserve">
      6. Оператор при оказании информационно-коммуникационных услуг обеспечивает и несет ответственность за безопасность хранения электронных информационных ресурсов в порядке, определенном законами Республики Казахстан и соглашением сторон. </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47. Взаимодействие оператора с собственником сервисного программного продукта и иными лицами</w:t>
      </w:r>
    </w:p>
    <w:bookmarkStart w:name="z286" w:id="373"/>
    <w:p>
      <w:pPr>
        <w:spacing w:after="0"/>
        <w:ind w:left="0"/>
        <w:jc w:val="left"/>
      </w:pPr>
      <w:r>
        <w:rPr>
          <w:rFonts w:ascii="Times New Roman"/>
          <w:b w:val="false"/>
          <w:i w:val="false"/>
          <w:color w:val="000000"/>
          <w:sz w:val="28"/>
        </w:rPr>
        <w:t>
      1. Взаимодействие оператора и лиц, предоставляющих ему информационно-коммуникационную инфраструктуру и сервисные программные продукты для оказания информационно-коммуникационных услуг, регулируется правилами реализации сервисной модели информатизации и соглашением между оператором и данными лицами.</w:t>
      </w:r>
    </w:p>
    <w:bookmarkEnd w:id="373"/>
    <w:bookmarkStart w:name="z287" w:id="374"/>
    <w:p>
      <w:pPr>
        <w:spacing w:after="0"/>
        <w:ind w:left="0"/>
        <w:jc w:val="left"/>
      </w:pPr>
      <w:r>
        <w:rPr>
          <w:rFonts w:ascii="Times New Roman"/>
          <w:b w:val="false"/>
          <w:i w:val="false"/>
          <w:color w:val="000000"/>
          <w:sz w:val="28"/>
        </w:rPr>
        <w:t>
      2. Собственник сервисного программного продукта обязан:</w:t>
      </w:r>
    </w:p>
    <w:bookmarkEnd w:id="374"/>
    <w:p>
      <w:pPr>
        <w:spacing w:after="0"/>
        <w:ind w:left="0"/>
        <w:jc w:val="left"/>
      </w:pPr>
      <w:r>
        <w:rPr>
          <w:rFonts w:ascii="Times New Roman"/>
          <w:b w:val="false"/>
          <w:i w:val="false"/>
          <w:color w:val="000000"/>
          <w:sz w:val="28"/>
        </w:rPr>
        <w:t>
      1) передавать сервисный программный продукт и техническую документацию на сервисный программный продукт оператору в соответствии с соглашением между ними;</w:t>
      </w:r>
    </w:p>
    <w:p>
      <w:pPr>
        <w:spacing w:after="0"/>
        <w:ind w:left="0"/>
        <w:jc w:val="left"/>
      </w:pPr>
      <w:r>
        <w:rPr>
          <w:rFonts w:ascii="Times New Roman"/>
          <w:b w:val="false"/>
          <w:i w:val="false"/>
          <w:color w:val="000000"/>
          <w:sz w:val="28"/>
        </w:rPr>
        <w:t>
      2) осуществлять доработку и развитие сервисного программного продукта по требованию оператора;</w:t>
      </w:r>
    </w:p>
    <w:p>
      <w:pPr>
        <w:spacing w:after="0"/>
        <w:ind w:left="0"/>
        <w:jc w:val="left"/>
      </w:pPr>
      <w:r>
        <w:rPr>
          <w:rFonts w:ascii="Times New Roman"/>
          <w:b w:val="false"/>
          <w:i w:val="false"/>
          <w:color w:val="000000"/>
          <w:sz w:val="28"/>
        </w:rPr>
        <w:t>
      3) проводить обучение персонала оператора по эксплуатации и сопровождению сервисного программного продукта, а также по использованию информационно-коммуникационной услуги, предоставляемой посредством данного сервисного программного продукта.</w:t>
      </w:r>
    </w:p>
    <w:bookmarkStart w:name="z288" w:id="375"/>
    <w:p>
      <w:pPr>
        <w:spacing w:after="0"/>
        <w:ind w:left="0"/>
        <w:jc w:val="left"/>
      </w:pPr>
      <w:r>
        <w:rPr>
          <w:rFonts w:ascii="Times New Roman"/>
          <w:b w:val="false"/>
          <w:i w:val="false"/>
          <w:color w:val="000000"/>
          <w:sz w:val="28"/>
        </w:rPr>
        <w:t>
      3. В случае досрочного прекращения соглашения по инициативе собственника сервисного программного продукта оператор осуществляет эксплуатацию сервисного программного продукта до замены его другим сервисным программным продуктом</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 w:id="376"/>
    <w:p>
      <w:pPr>
        <w:spacing w:after="0"/>
        <w:ind w:left="0"/>
        <w:jc w:val="left"/>
      </w:pPr>
      <w:r>
        <w:rPr>
          <w:rFonts w:ascii="Times New Roman"/>
          <w:b/>
          <w:i w:val="false"/>
          <w:color w:val="000000"/>
        </w:rPr>
        <w:t xml:space="preserve"> Глава 8. ИСПЫТАНИЯ, ЭКСПЕРТИЗА, АУДИТ, АТТЕСТАЦИЯ ОБЪЕКТОВ ИНФОРМАТИЗАЦИИ</w:t>
      </w:r>
    </w:p>
    <w:bookmarkEnd w:id="376"/>
    <w:p>
      <w:pPr>
        <w:spacing w:after="0"/>
        <w:ind w:left="0"/>
        <w:jc w:val="left"/>
      </w:pPr>
      <w:r>
        <w:rPr>
          <w:rFonts w:ascii="Times New Roman"/>
          <w:b/>
          <w:i w:val="false"/>
          <w:color w:val="000000"/>
          <w:sz w:val="28"/>
        </w:rPr>
        <w:t>Статья 48. Документирование электронных информационных ресурсов и сведений (информации) об информационных системах</w:t>
      </w:r>
    </w:p>
    <w:p>
      <w:pPr>
        <w:spacing w:after="0"/>
        <w:ind w:left="0"/>
        <w:jc w:val="left"/>
      </w:pPr>
      <w:r>
        <w:rPr>
          <w:rFonts w:ascii="Times New Roman"/>
          <w:b w:val="false"/>
          <w:i w:val="false"/>
          <w:color w:val="000000"/>
          <w:sz w:val="28"/>
        </w:rPr>
        <w:t>
      Документирование электронных информационных ресурсов и сведений (информации) об информационных системах осуществляется их собственником или владельцем в соответствии с требованиями, установленными законодательством Республики Казахстан об информатизации, электронном документе и электронной цифровой подписи, о Национальном архивном фонде и архивах.</w:t>
      </w:r>
    </w:p>
    <w:p>
      <w:pPr>
        <w:spacing w:after="0"/>
        <w:ind w:left="0"/>
        <w:jc w:val="left"/>
      </w:pPr>
      <w:r>
        <w:rPr>
          <w:rFonts w:ascii="Times New Roman"/>
          <w:b/>
          <w:i w:val="false"/>
          <w:color w:val="000000"/>
          <w:sz w:val="28"/>
        </w:rPr>
        <w:t>Статья 49. Испытания на соответствие требованиям информационной безопасности, экспертиза технической документации, а также испытания с целью оценки качества</w:t>
      </w:r>
    </w:p>
    <w:bookmarkStart w:name="z290" w:id="377"/>
    <w:p>
      <w:pPr>
        <w:spacing w:after="0"/>
        <w:ind w:left="0"/>
        <w:jc w:val="left"/>
      </w:pPr>
      <w:r>
        <w:rPr>
          <w:rFonts w:ascii="Times New Roman"/>
          <w:b w:val="false"/>
          <w:i w:val="false"/>
          <w:color w:val="000000"/>
          <w:sz w:val="28"/>
        </w:rPr>
        <w:t>
      1. Испытания на соответствие требованиям информационной безопасности проводятся в обязательном порядке или по инициативе собственника или владельца.</w:t>
      </w:r>
    </w:p>
    <w:bookmarkEnd w:id="377"/>
    <w:bookmarkStart w:name="z291" w:id="378"/>
    <w:p>
      <w:pPr>
        <w:spacing w:after="0"/>
        <w:ind w:left="0"/>
        <w:jc w:val="left"/>
      </w:pPr>
      <w:r>
        <w:rPr>
          <w:rFonts w:ascii="Times New Roman"/>
          <w:b w:val="false"/>
          <w:i w:val="false"/>
          <w:color w:val="000000"/>
          <w:sz w:val="28"/>
        </w:rPr>
        <w:t>
      2. К объектам испытаний, подлежащим обязательным испытаниям на соответствие требованиям информационной безопасности, относятся:</w:t>
      </w:r>
    </w:p>
    <w:bookmarkEnd w:id="378"/>
    <w:bookmarkStart w:name="z882" w:id="379"/>
    <w:p>
      <w:pPr>
        <w:spacing w:after="0"/>
        <w:ind w:left="0"/>
        <w:jc w:val="left"/>
      </w:pPr>
      <w:r>
        <w:rPr>
          <w:rFonts w:ascii="Times New Roman"/>
          <w:b w:val="false"/>
          <w:i w:val="false"/>
          <w:color w:val="000000"/>
          <w:sz w:val="28"/>
        </w:rPr>
        <w:t>
      1) сервисный программный продукт;</w:t>
      </w:r>
    </w:p>
    <w:bookmarkEnd w:id="379"/>
    <w:bookmarkStart w:name="z883" w:id="380"/>
    <w:p>
      <w:pPr>
        <w:spacing w:after="0"/>
        <w:ind w:left="0"/>
        <w:jc w:val="left"/>
      </w:pPr>
      <w:r>
        <w:rPr>
          <w:rFonts w:ascii="Times New Roman"/>
          <w:b w:val="false"/>
          <w:i w:val="false"/>
          <w:color w:val="000000"/>
          <w:sz w:val="28"/>
        </w:rPr>
        <w:t>
      2) информационно-коммуникационная платформа "электронного правительства";</w:t>
      </w:r>
    </w:p>
    <w:bookmarkEnd w:id="380"/>
    <w:bookmarkStart w:name="z884" w:id="381"/>
    <w:p>
      <w:pPr>
        <w:spacing w:after="0"/>
        <w:ind w:left="0"/>
        <w:jc w:val="left"/>
      </w:pPr>
      <w:r>
        <w:rPr>
          <w:rFonts w:ascii="Times New Roman"/>
          <w:b w:val="false"/>
          <w:i w:val="false"/>
          <w:color w:val="000000"/>
          <w:sz w:val="28"/>
        </w:rPr>
        <w:t>
      3) интернет-ресурс государственного органа;</w:t>
      </w:r>
    </w:p>
    <w:bookmarkEnd w:id="381"/>
    <w:bookmarkStart w:name="z885" w:id="382"/>
    <w:p>
      <w:pPr>
        <w:spacing w:after="0"/>
        <w:ind w:left="0"/>
        <w:jc w:val="left"/>
      </w:pPr>
      <w:r>
        <w:rPr>
          <w:rFonts w:ascii="Times New Roman"/>
          <w:b w:val="false"/>
          <w:i w:val="false"/>
          <w:color w:val="000000"/>
          <w:sz w:val="28"/>
        </w:rPr>
        <w:t>
      4) информационная система государственного органа;</w:t>
      </w:r>
    </w:p>
    <w:bookmarkEnd w:id="382"/>
    <w:bookmarkStart w:name="z886" w:id="383"/>
    <w:p>
      <w:pPr>
        <w:spacing w:after="0"/>
        <w:ind w:left="0"/>
        <w:jc w:val="left"/>
      </w:pPr>
      <w:r>
        <w:rPr>
          <w:rFonts w:ascii="Times New Roman"/>
          <w:b w:val="false"/>
          <w:i w:val="false"/>
          <w:color w:val="000000"/>
          <w:sz w:val="28"/>
        </w:rPr>
        <w:t>
      5) информационная система, отнесенная к критически важным объектам информационно-коммуникационной инфраструктуры;</w:t>
      </w:r>
    </w:p>
    <w:bookmarkEnd w:id="383"/>
    <w:bookmarkStart w:name="z887" w:id="384"/>
    <w:p>
      <w:pPr>
        <w:spacing w:after="0"/>
        <w:ind w:left="0"/>
        <w:jc w:val="left"/>
      </w:pPr>
      <w:r>
        <w:rPr>
          <w:rFonts w:ascii="Times New Roman"/>
          <w:b w:val="false"/>
          <w:i w:val="false"/>
          <w:color w:val="000000"/>
          <w:sz w:val="28"/>
        </w:rPr>
        <w:t>
      6) негосударственная информационная система,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w:t>
      </w:r>
    </w:p>
    <w:bookmarkEnd w:id="384"/>
    <w:bookmarkStart w:name="z888" w:id="385"/>
    <w:p>
      <w:pPr>
        <w:spacing w:after="0"/>
        <w:ind w:left="0"/>
        <w:jc w:val="left"/>
      </w:pPr>
      <w:r>
        <w:rPr>
          <w:rFonts w:ascii="Times New Roman"/>
          <w:b w:val="false"/>
          <w:i w:val="false"/>
          <w:color w:val="000000"/>
          <w:sz w:val="28"/>
        </w:rPr>
        <w:t>
      3.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проверке подлинности электронной цифровой подписи прохождение испытаний на соответствие требованиям информационной безопасности не требуется.</w:t>
      </w:r>
    </w:p>
    <w:bookmarkEnd w:id="385"/>
    <w:bookmarkStart w:name="z889" w:id="386"/>
    <w:p>
      <w:pPr>
        <w:spacing w:after="0"/>
        <w:ind w:left="0"/>
        <w:jc w:val="left"/>
      </w:pPr>
      <w:r>
        <w:rPr>
          <w:rFonts w:ascii="Times New Roman"/>
          <w:b w:val="false"/>
          <w:i w:val="false"/>
          <w:color w:val="000000"/>
          <w:sz w:val="28"/>
        </w:rPr>
        <w:t>
      4. Для отдельных видов объектов испытаний при проведении испытания на соответствие требованиям информационной безопасности устанавливается состав работ согласно методике и правилам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bookmarkEnd w:id="386"/>
    <w:bookmarkStart w:name="z890" w:id="387"/>
    <w:p>
      <w:pPr>
        <w:spacing w:after="0"/>
        <w:ind w:left="0"/>
        <w:jc w:val="left"/>
      </w:pPr>
      <w:r>
        <w:rPr>
          <w:rFonts w:ascii="Times New Roman"/>
          <w:b w:val="false"/>
          <w:i w:val="false"/>
          <w:color w:val="000000"/>
          <w:sz w:val="28"/>
        </w:rPr>
        <w:t>
      5. Испытания программного обеспечения, программного кода, интернет-ресурса и информационных систем проводятся с целью оценки их соответствия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информатизации.</w:t>
      </w:r>
    </w:p>
    <w:bookmarkEnd w:id="387"/>
    <w:bookmarkStart w:name="z891" w:id="388"/>
    <w:p>
      <w:pPr>
        <w:spacing w:after="0"/>
        <w:ind w:left="0"/>
        <w:jc w:val="left"/>
      </w:pPr>
      <w:r>
        <w:rPr>
          <w:rFonts w:ascii="Times New Roman"/>
          <w:b w:val="false"/>
          <w:i w:val="false"/>
          <w:color w:val="000000"/>
          <w:sz w:val="28"/>
        </w:rPr>
        <w:t>
      Экспертиза технической документации проводится с целью оценки соответствия требованиям нормативных правовых актов Республики Казахстан и действующих на территории Республики Казахстан стандартов в сфере информатизации.</w:t>
      </w:r>
    </w:p>
    <w:bookmarkEnd w:id="388"/>
    <w:bookmarkStart w:name="z892" w:id="389"/>
    <w:p>
      <w:pPr>
        <w:spacing w:after="0"/>
        <w:ind w:left="0"/>
        <w:jc w:val="left"/>
      </w:pPr>
      <w:r>
        <w:rPr>
          <w:rFonts w:ascii="Times New Roman"/>
          <w:b w:val="false"/>
          <w:i w:val="false"/>
          <w:color w:val="000000"/>
          <w:sz w:val="28"/>
        </w:rPr>
        <w:t>
      Испытания программного обеспечения, программного кода, интернет-ресурса, информационных систем и экспертиза технической документации осуществляются по инициативе собственника или владельца и проводятся испытательными лабораториями в соответствии с настоящим Законом и законодательством Республики Казахстан в области технического регулирования.</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50. Аудит информационных систем</w:t>
      </w:r>
    </w:p>
    <w:bookmarkStart w:name="z292" w:id="390"/>
    <w:p>
      <w:pPr>
        <w:spacing w:after="0"/>
        <w:ind w:left="0"/>
        <w:jc w:val="left"/>
      </w:pPr>
      <w:r>
        <w:rPr>
          <w:rFonts w:ascii="Times New Roman"/>
          <w:b w:val="false"/>
          <w:i w:val="false"/>
          <w:color w:val="000000"/>
          <w:sz w:val="28"/>
        </w:rPr>
        <w:t>
      1. На этапе создания,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w:t>
      </w:r>
    </w:p>
    <w:bookmarkEnd w:id="390"/>
    <w:bookmarkStart w:name="z293" w:id="391"/>
    <w:p>
      <w:pPr>
        <w:spacing w:after="0"/>
        <w:ind w:left="0"/>
        <w:jc w:val="left"/>
      </w:pPr>
      <w:r>
        <w:rPr>
          <w:rFonts w:ascii="Times New Roman"/>
          <w:b w:val="false"/>
          <w:i w:val="false"/>
          <w:color w:val="000000"/>
          <w:sz w:val="28"/>
        </w:rPr>
        <w:t>
      2. Проведение аудита информационных систем осуществляется физическим и (или) юридическим лицами, обладающими специальными знаниями и опытом работы в области информационно-коммуникационных технологий, в порядке, определяемом уполномоченным органом.</w:t>
      </w:r>
    </w:p>
    <w:bookmarkEnd w:id="391"/>
    <w:p>
      <w:pPr>
        <w:spacing w:after="0"/>
        <w:ind w:left="0"/>
        <w:jc w:val="left"/>
      </w:pPr>
      <w:r>
        <w:rPr>
          <w:rFonts w:ascii="Times New Roman"/>
          <w:b/>
          <w:i w:val="false"/>
          <w:color w:val="000000"/>
          <w:sz w:val="28"/>
        </w:rPr>
        <w:t>Статья 51. Аттестация</w:t>
      </w:r>
    </w:p>
    <w:bookmarkStart w:name="z294" w:id="392"/>
    <w:p>
      <w:pPr>
        <w:spacing w:after="0"/>
        <w:ind w:left="0"/>
        <w:jc w:val="left"/>
      </w:pPr>
      <w:r>
        <w:rPr>
          <w:rFonts w:ascii="Times New Roman"/>
          <w:b w:val="false"/>
          <w:i w:val="false"/>
          <w:color w:val="000000"/>
          <w:sz w:val="28"/>
        </w:rPr>
        <w:t>
      1. Аттестация проводится в обязательном порядке или по инициативе собственника.</w:t>
      </w:r>
    </w:p>
    <w:bookmarkEnd w:id="392"/>
    <w:bookmarkStart w:name="z295" w:id="393"/>
    <w:p>
      <w:pPr>
        <w:spacing w:after="0"/>
        <w:ind w:left="0"/>
        <w:jc w:val="left"/>
      </w:pPr>
      <w:r>
        <w:rPr>
          <w:rFonts w:ascii="Times New Roman"/>
          <w:b w:val="false"/>
          <w:i w:val="false"/>
          <w:color w:val="000000"/>
          <w:sz w:val="28"/>
        </w:rPr>
        <w:t>
      2. Объектами аттестации, подлежащими обязательной аттестации, являются:</w:t>
      </w:r>
    </w:p>
    <w:bookmarkEnd w:id="393"/>
    <w:p>
      <w:pPr>
        <w:spacing w:after="0"/>
        <w:ind w:left="0"/>
        <w:jc w:val="left"/>
      </w:pPr>
      <w:r>
        <w:rPr>
          <w:rFonts w:ascii="Times New Roman"/>
          <w:b w:val="false"/>
          <w:i w:val="false"/>
          <w:color w:val="000000"/>
          <w:sz w:val="28"/>
        </w:rPr>
        <w:t>
      1) информационная система государственного органа;</w:t>
      </w:r>
    </w:p>
    <w:p>
      <w:pPr>
        <w:spacing w:after="0"/>
        <w:ind w:left="0"/>
        <w:jc w:val="left"/>
      </w:pPr>
      <w:r>
        <w:rPr>
          <w:rFonts w:ascii="Times New Roman"/>
          <w:b w:val="false"/>
          <w:i w:val="false"/>
          <w:color w:val="000000"/>
          <w:sz w:val="28"/>
        </w:rPr>
        <w:t>
      2) информационная система государственного юридического лица, негосударственная информационная система,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w:t>
      </w:r>
    </w:p>
    <w:p>
      <w:pPr>
        <w:spacing w:after="0"/>
        <w:ind w:left="0"/>
        <w:jc w:val="left"/>
      </w:pPr>
      <w:r>
        <w:rPr>
          <w:rFonts w:ascii="Times New Roman"/>
          <w:b w:val="false"/>
          <w:i w:val="false"/>
          <w:color w:val="000000"/>
          <w:sz w:val="28"/>
        </w:rPr>
        <w:t>
      Требования, установленные в настоящем подпункте, не распространяются на информационные системы финансовых организаций при их интеграции через внешний шлюз "электронного правительства", введенный в промышленную эксплуатацию</w:t>
      </w:r>
    </w:p>
    <w:p>
      <w:pPr>
        <w:spacing w:after="0"/>
        <w:ind w:left="0"/>
        <w:jc w:val="left"/>
      </w:pPr>
      <w:r>
        <w:rPr>
          <w:rFonts w:ascii="Times New Roman"/>
          <w:b w:val="false"/>
          <w:i w:val="false"/>
          <w:color w:val="000000"/>
          <w:sz w:val="28"/>
        </w:rPr>
        <w:t>
      3) информационная система, отнесенная к критически важным объектам информационно-коммуникационной инфраструктуры;</w:t>
      </w:r>
    </w:p>
    <w:p>
      <w:pPr>
        <w:spacing w:after="0"/>
        <w:ind w:left="0"/>
        <w:jc w:val="left"/>
      </w:pPr>
      <w:r>
        <w:rPr>
          <w:rFonts w:ascii="Times New Roman"/>
          <w:b w:val="false"/>
          <w:i w:val="false"/>
          <w:color w:val="000000"/>
          <w:sz w:val="28"/>
        </w:rPr>
        <w:t>
      4) информационно-коммуникационная платформа "электронного правительства";</w:t>
      </w:r>
    </w:p>
    <w:p>
      <w:pPr>
        <w:spacing w:after="0"/>
        <w:ind w:left="0"/>
        <w:jc w:val="left"/>
      </w:pPr>
      <w:r>
        <w:rPr>
          <w:rFonts w:ascii="Times New Roman"/>
          <w:b w:val="false"/>
          <w:i w:val="false"/>
          <w:color w:val="000000"/>
          <w:sz w:val="28"/>
        </w:rPr>
        <w:t>
      5) интернет-ресурс государственного органа.</w:t>
      </w:r>
    </w:p>
    <w:bookmarkStart w:name="z893" w:id="394"/>
    <w:p>
      <w:pPr>
        <w:spacing w:after="0"/>
        <w:ind w:left="0"/>
        <w:jc w:val="left"/>
      </w:pPr>
      <w:r>
        <w:rPr>
          <w:rFonts w:ascii="Times New Roman"/>
          <w:b w:val="false"/>
          <w:i w:val="false"/>
          <w:color w:val="000000"/>
          <w:sz w:val="28"/>
        </w:rPr>
        <w:t>
      При использовании сервисов национального удостоверяющего центра Республики Казахстан по проверке подлинности электронной цифровой подписи прохождение аттестации на соответствие требованиям информационной безопасности для объектов аттестации, указанных в настоящем пункте, не требуется.</w:t>
      </w:r>
    </w:p>
    <w:bookmarkEnd w:id="394"/>
    <w:bookmarkStart w:name="z296" w:id="395"/>
    <w:p>
      <w:pPr>
        <w:spacing w:after="0"/>
        <w:ind w:left="0"/>
        <w:jc w:val="left"/>
      </w:pPr>
      <w:r>
        <w:rPr>
          <w:rFonts w:ascii="Times New Roman"/>
          <w:b w:val="false"/>
          <w:i w:val="false"/>
          <w:color w:val="000000"/>
          <w:sz w:val="28"/>
        </w:rPr>
        <w:t>
      3. Объектами аттестации, не подлежащими обязательной аттестации, являются:</w:t>
      </w:r>
    </w:p>
    <w:bookmarkEnd w:id="395"/>
    <w:p>
      <w:pPr>
        <w:spacing w:after="0"/>
        <w:ind w:left="0"/>
        <w:jc w:val="left"/>
      </w:pPr>
      <w:r>
        <w:rPr>
          <w:rFonts w:ascii="Times New Roman"/>
          <w:b w:val="false"/>
          <w:i w:val="false"/>
          <w:color w:val="000000"/>
          <w:sz w:val="28"/>
        </w:rPr>
        <w:t>
      1) негосударственная информационная система;</w:t>
      </w:r>
    </w:p>
    <w:p>
      <w:pPr>
        <w:spacing w:after="0"/>
        <w:ind w:left="0"/>
        <w:jc w:val="left"/>
      </w:pPr>
      <w:r>
        <w:rPr>
          <w:rFonts w:ascii="Times New Roman"/>
          <w:b w:val="false"/>
          <w:i w:val="false"/>
          <w:color w:val="000000"/>
          <w:sz w:val="28"/>
        </w:rPr>
        <w:t>
      2) негосударственный интернет-ресурс.</w:t>
      </w:r>
    </w:p>
    <w:bookmarkStart w:name="z297" w:id="396"/>
    <w:p>
      <w:pPr>
        <w:spacing w:after="0"/>
        <w:ind w:left="0"/>
        <w:jc w:val="left"/>
      </w:pPr>
      <w:r>
        <w:rPr>
          <w:rFonts w:ascii="Times New Roman"/>
          <w:b w:val="false"/>
          <w:i w:val="false"/>
          <w:color w:val="000000"/>
          <w:sz w:val="28"/>
        </w:rPr>
        <w:t>
      4. Промышленная эксплуатация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интегрированной с информационной системой государственного органа или предназначенной для формирования государственных электронных информационных ресурсов, интернет-ресурса государственного органа и информационно-коммуникационной платформы "электронного правительства" допускается только при наличии аттестата соответствия требованиям информационной безопасности.</w:t>
      </w:r>
    </w:p>
    <w:bookmarkEnd w:id="396"/>
    <w:bookmarkStart w:name="z298" w:id="397"/>
    <w:p>
      <w:pPr>
        <w:spacing w:after="0"/>
        <w:ind w:left="0"/>
        <w:jc w:val="left"/>
      </w:pPr>
      <w:r>
        <w:rPr>
          <w:rFonts w:ascii="Times New Roman"/>
          <w:b w:val="false"/>
          <w:i w:val="false"/>
          <w:color w:val="000000"/>
          <w:sz w:val="28"/>
        </w:rPr>
        <w:t>
      5. Срок аттестационного обследования не должен превышать тридцать рабочих дней со дня вступления в силу договора на проведение аттестационного обследования.</w:t>
      </w:r>
    </w:p>
    <w:bookmarkEnd w:id="397"/>
    <w:p>
      <w:pPr>
        <w:spacing w:after="0"/>
        <w:ind w:left="0"/>
        <w:jc w:val="left"/>
      </w:pPr>
      <w:r>
        <w:rPr>
          <w:rFonts w:ascii="Times New Roman"/>
          <w:b w:val="false"/>
          <w:i w:val="false"/>
          <w:color w:val="000000"/>
          <w:sz w:val="28"/>
        </w:rPr>
        <w:t>
      В случае, если аттестуемая информационная система является территориально распределенной, срок аттестационного обследования составляет не более сорока рабочих дней.</w:t>
      </w:r>
    </w:p>
    <w:bookmarkStart w:name="z299" w:id="398"/>
    <w:p>
      <w:pPr>
        <w:spacing w:after="0"/>
        <w:ind w:left="0"/>
        <w:jc w:val="left"/>
      </w:pPr>
      <w:r>
        <w:rPr>
          <w:rFonts w:ascii="Times New Roman"/>
          <w:b w:val="false"/>
          <w:i w:val="false"/>
          <w:color w:val="000000"/>
          <w:sz w:val="28"/>
        </w:rPr>
        <w:t>
      6. С учетом акта аттестационного обследования уполномоченный орган в сфере обеспечения информационной безопасности в течение трех рабочих дней принимает одно из следующих решений:</w:t>
      </w:r>
    </w:p>
    <w:bookmarkEnd w:id="398"/>
    <w:p>
      <w:pPr>
        <w:spacing w:after="0"/>
        <w:ind w:left="0"/>
        <w:jc w:val="left"/>
      </w:pPr>
      <w:r>
        <w:rPr>
          <w:rFonts w:ascii="Times New Roman"/>
          <w:b w:val="false"/>
          <w:i w:val="false"/>
          <w:color w:val="000000"/>
          <w:sz w:val="28"/>
        </w:rPr>
        <w:t>
      1) о выдаче аттестата соответствия требованиям информационной безопасности;</w:t>
      </w:r>
    </w:p>
    <w:p>
      <w:pPr>
        <w:spacing w:after="0"/>
        <w:ind w:left="0"/>
        <w:jc w:val="left"/>
      </w:pPr>
      <w:r>
        <w:rPr>
          <w:rFonts w:ascii="Times New Roman"/>
          <w:b w:val="false"/>
          <w:i w:val="false"/>
          <w:color w:val="000000"/>
          <w:sz w:val="28"/>
        </w:rPr>
        <w:t>
      2) об отказе в выдаче аттестата соответствия требованиям информационной безопасности;</w:t>
      </w:r>
    </w:p>
    <w:p>
      <w:pPr>
        <w:spacing w:after="0"/>
        <w:ind w:left="0"/>
        <w:jc w:val="left"/>
      </w:pPr>
      <w:r>
        <w:rPr>
          <w:rFonts w:ascii="Times New Roman"/>
          <w:b w:val="false"/>
          <w:i w:val="false"/>
          <w:color w:val="000000"/>
          <w:sz w:val="28"/>
        </w:rPr>
        <w:t>
      3) об устранении заявителем выявленных несоответствий.</w:t>
      </w:r>
    </w:p>
    <w:p>
      <w:pPr>
        <w:spacing w:after="0"/>
        <w:ind w:left="0"/>
        <w:jc w:val="left"/>
      </w:pPr>
      <w:r>
        <w:rPr>
          <w:rFonts w:ascii="Times New Roman"/>
          <w:b w:val="false"/>
          <w:i w:val="false"/>
          <w:color w:val="000000"/>
          <w:sz w:val="28"/>
        </w:rPr>
        <w:t>
      Решение об устранении заявителем выявленных несоответствий может быть принято не более одного раза по заявке на проведение аттестации.</w:t>
      </w:r>
    </w:p>
    <w:bookmarkStart w:name="z300" w:id="399"/>
    <w:p>
      <w:pPr>
        <w:spacing w:after="0"/>
        <w:ind w:left="0"/>
        <w:jc w:val="left"/>
      </w:pPr>
      <w:r>
        <w:rPr>
          <w:rFonts w:ascii="Times New Roman"/>
          <w:b w:val="false"/>
          <w:i w:val="false"/>
          <w:color w:val="000000"/>
          <w:sz w:val="28"/>
        </w:rPr>
        <w:t>
      7. Основанием для отказа в выдаче аттестата соответствия требованиям информационной безопасности служат выявленные при аттестационном обследовании несоответствия, которые не могут быть устранены в течение двадцати рабочих дней со дня получения копии решения.</w:t>
      </w:r>
    </w:p>
    <w:bookmarkEnd w:id="399"/>
    <w:bookmarkStart w:name="z301" w:id="400"/>
    <w:p>
      <w:pPr>
        <w:spacing w:after="0"/>
        <w:ind w:left="0"/>
        <w:jc w:val="left"/>
      </w:pPr>
      <w:r>
        <w:rPr>
          <w:rFonts w:ascii="Times New Roman"/>
          <w:b w:val="false"/>
          <w:i w:val="false"/>
          <w:color w:val="000000"/>
          <w:sz w:val="28"/>
        </w:rPr>
        <w:t>
      8. Аттестат соответствия требованиям информационной безопасности выдается на срок промышленной эксплуатации объекта аттестации, за исключением информационно-коммуникационной платформы "электронного правительства", при соблюдении (обеспечении) в течение указанного срока неизменности условий функционирования и функциональности объекта аттестации, аппаратно-программного комплекса и информационно-коммуникационных технологий, обеспечивающих обработку защищаемой информации и определяющих безопасность информации.</w:t>
      </w:r>
    </w:p>
    <w:bookmarkEnd w:id="400"/>
    <w:bookmarkStart w:name="z302" w:id="401"/>
    <w:p>
      <w:pPr>
        <w:spacing w:after="0"/>
        <w:ind w:left="0"/>
        <w:jc w:val="left"/>
      </w:pPr>
      <w:r>
        <w:rPr>
          <w:rFonts w:ascii="Times New Roman"/>
          <w:b w:val="false"/>
          <w:i w:val="false"/>
          <w:color w:val="000000"/>
          <w:sz w:val="28"/>
        </w:rPr>
        <w:t>
      9. Аттестат соответствия требованиям информационной безопасности информационно-коммуникационной платформы "электронного правительства" выдается на один год.</w:t>
      </w:r>
    </w:p>
    <w:bookmarkEnd w:id="401"/>
    <w:bookmarkStart w:name="z303" w:id="402"/>
    <w:p>
      <w:pPr>
        <w:spacing w:after="0"/>
        <w:ind w:left="0"/>
        <w:jc w:val="left"/>
      </w:pPr>
      <w:r>
        <w:rPr>
          <w:rFonts w:ascii="Times New Roman"/>
          <w:b w:val="false"/>
          <w:i w:val="false"/>
          <w:color w:val="000000"/>
          <w:sz w:val="28"/>
        </w:rPr>
        <w:t>
      10. В случае изменения условий функционирования и функциональности объекта аттестации собственник или владелец объекта аттестации после завершения работ по его развитию направляет в уполномоченный орган в сфере обеспечения информационной безопасности уведомление о необходимости проведения повторной аттестации объекта с приложением описания всех произведенных изменений в порядке, установленном настоящим Законом.</w:t>
      </w:r>
    </w:p>
    <w:bookmarkEnd w:id="402"/>
    <w:p>
      <w:pPr>
        <w:spacing w:after="0"/>
        <w:ind w:left="0"/>
        <w:jc w:val="left"/>
      </w:pPr>
      <w:r>
        <w:rPr>
          <w:rFonts w:ascii="Times New Roman"/>
          <w:b w:val="false"/>
          <w:i w:val="false"/>
          <w:color w:val="000000"/>
          <w:sz w:val="28"/>
        </w:rPr>
        <w:t>
      Ответственность за выполнение установленных условий функционирования объекта аттестации, технологии обработки защищаемой информации и требований по информационной безопасности возлагается на собственника или владельца объекта аттестации.</w:t>
      </w:r>
    </w:p>
    <w:bookmarkStart w:name="z304" w:id="403"/>
    <w:p>
      <w:pPr>
        <w:spacing w:after="0"/>
        <w:ind w:left="0"/>
        <w:jc w:val="left"/>
      </w:pPr>
      <w:r>
        <w:rPr>
          <w:rFonts w:ascii="Times New Roman"/>
          <w:b w:val="false"/>
          <w:i w:val="false"/>
          <w:color w:val="000000"/>
          <w:sz w:val="28"/>
        </w:rPr>
        <w:t>
      11. Уполномоченный орган в сфере обеспечения информационной безопасности со дня получения уведомления в течение трех рабочих дней принимает решение о проведении повторной аттестации объекта аттестации.</w:t>
      </w:r>
    </w:p>
    <w:bookmarkEnd w:id="403"/>
    <w:bookmarkStart w:name="z305" w:id="404"/>
    <w:p>
      <w:pPr>
        <w:spacing w:after="0"/>
        <w:ind w:left="0"/>
        <w:jc w:val="left"/>
      </w:pPr>
      <w:r>
        <w:rPr>
          <w:rFonts w:ascii="Times New Roman"/>
          <w:b w:val="false"/>
          <w:i w:val="false"/>
          <w:color w:val="000000"/>
          <w:sz w:val="28"/>
        </w:rPr>
        <w:t>
      12. Уполномоченный орган в сфере обеспечения информационной безопасности принимает меры об отзыве аттестата соответствия требованиям информационной безопасности объекта аттестации в следующих случаях:</w:t>
      </w:r>
    </w:p>
    <w:bookmarkEnd w:id="404"/>
    <w:p>
      <w:pPr>
        <w:spacing w:after="0"/>
        <w:ind w:left="0"/>
        <w:jc w:val="left"/>
      </w:pPr>
      <w:r>
        <w:rPr>
          <w:rFonts w:ascii="Times New Roman"/>
          <w:b w:val="false"/>
          <w:i w:val="false"/>
          <w:color w:val="000000"/>
          <w:sz w:val="28"/>
        </w:rPr>
        <w:t>
      1) наличия письменного заявления собственника или владельца объекта аттестации;</w:t>
      </w:r>
    </w:p>
    <w:p>
      <w:pPr>
        <w:spacing w:after="0"/>
        <w:ind w:left="0"/>
        <w:jc w:val="left"/>
      </w:pPr>
      <w:r>
        <w:rPr>
          <w:rFonts w:ascii="Times New Roman"/>
          <w:b w:val="false"/>
          <w:i w:val="false"/>
          <w:color w:val="000000"/>
          <w:sz w:val="28"/>
        </w:rPr>
        <w:t>
      2) несоответствия объекта аттестации требованиям информационной безопасности, выявленного при проверке, проведенной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3) изменения условий функционирования и функциональности объекта аттестации, указанного в пункте 2 настоящей статьи;</w:t>
      </w:r>
    </w:p>
    <w:p>
      <w:pPr>
        <w:spacing w:after="0"/>
        <w:ind w:left="0"/>
        <w:jc w:val="left"/>
      </w:pPr>
      <w:r>
        <w:rPr>
          <w:rFonts w:ascii="Times New Roman"/>
          <w:b w:val="false"/>
          <w:i w:val="false"/>
          <w:color w:val="000000"/>
          <w:sz w:val="28"/>
        </w:rPr>
        <w:t>
      4) прекращения эксплуатации объекта аттестации, указанного в пункте 2 настоящей статьи.</w:t>
      </w:r>
    </w:p>
    <w:bookmarkStart w:name="z306" w:id="405"/>
    <w:p>
      <w:pPr>
        <w:spacing w:after="0"/>
        <w:ind w:left="0"/>
        <w:jc w:val="left"/>
      </w:pPr>
      <w:r>
        <w:rPr>
          <w:rFonts w:ascii="Times New Roman"/>
          <w:b w:val="false"/>
          <w:i w:val="false"/>
          <w:color w:val="000000"/>
          <w:sz w:val="28"/>
        </w:rPr>
        <w:t>
      13. Внедрение нового сервисного программного продукта, изменение сервисного программного продукта не влекут отзыва аттестата соответствия требованиям информационной безопасности информационно-коммуникационной платформы "электронного правительства".</w:t>
      </w:r>
    </w:p>
    <w:bookmarkEnd w:id="405"/>
    <w:bookmarkStart w:name="z307" w:id="406"/>
    <w:p>
      <w:pPr>
        <w:spacing w:after="0"/>
        <w:ind w:left="0"/>
        <w:jc w:val="left"/>
      </w:pPr>
      <w:r>
        <w:rPr>
          <w:rFonts w:ascii="Times New Roman"/>
          <w:b w:val="false"/>
          <w:i w:val="false"/>
          <w:color w:val="000000"/>
          <w:sz w:val="28"/>
        </w:rPr>
        <w:t>
      14. Копия решения об отзыве аттестата соответствия требованиям информационной безопасности объекта аттестации направляется собственнику или владельцу объекта аттестации, который в течение трех рабочих дней со дня получения копии указанного решения возвращает уполномоченному органу в сфере обеспечения информационной безопасности аттестат соответствия требованиям информационной безопасности объекта аттестации.</w:t>
      </w:r>
    </w:p>
    <w:bookmarkEnd w:id="406"/>
    <w:p>
      <w:pPr>
        <w:spacing w:after="0"/>
        <w:ind w:left="0"/>
        <w:jc w:val="left"/>
      </w:pPr>
      <w:r>
        <w:rPr>
          <w:rFonts w:ascii="Times New Roman"/>
          <w:b w:val="false"/>
          <w:i w:val="false"/>
          <w:color w:val="000000"/>
          <w:sz w:val="28"/>
        </w:rPr>
        <w:t>
      Аттестация объекта аттестации после отзыва аттестата соответствия требованиям информационной безопасности осуществляется в порядке, предусмотренном настоящим Законом и правилами, утверждаемыми Правительством Республики Казахстан.</w:t>
      </w:r>
    </w:p>
    <w:bookmarkStart w:name="z308" w:id="407"/>
    <w:p>
      <w:pPr>
        <w:spacing w:after="0"/>
        <w:ind w:left="0"/>
        <w:jc w:val="left"/>
      </w:pPr>
      <w:r>
        <w:rPr>
          <w:rFonts w:ascii="Times New Roman"/>
          <w:b w:val="false"/>
          <w:i w:val="false"/>
          <w:color w:val="000000"/>
          <w:sz w:val="28"/>
        </w:rPr>
        <w:t>
      15. Собственник или владелец объекта аттестации или уполномоченное им лицо ежегодно не позднее 1 марта направляет уполномоченному органу в сфере обеспечения информационной безопасности перечень объектов, планируемых к аттестации в текущем году.</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52. Подтверждение соответствия в сфере информатизации</w:t>
      </w:r>
    </w:p>
    <w:p>
      <w:pPr>
        <w:spacing w:after="0"/>
        <w:ind w:left="0"/>
        <w:jc w:val="left"/>
      </w:pPr>
      <w:r>
        <w:rPr>
          <w:rFonts w:ascii="Times New Roman"/>
          <w:b w:val="false"/>
          <w:i w:val="false"/>
          <w:color w:val="000000"/>
          <w:sz w:val="28"/>
        </w:rPr>
        <w:t>
      Подтверждение соответствия в сфере информатизации осуществляется в соответствии с законодательством Республики Казахстан в области технического регулирования.</w:t>
      </w:r>
    </w:p>
    <w:bookmarkStart w:name="z309" w:id="408"/>
    <w:p>
      <w:pPr>
        <w:spacing w:after="0"/>
        <w:ind w:left="0"/>
        <w:jc w:val="left"/>
      </w:pPr>
      <w:r>
        <w:rPr>
          <w:rFonts w:ascii="Times New Roman"/>
          <w:b/>
          <w:i w:val="false"/>
          <w:color w:val="000000"/>
        </w:rPr>
        <w:t xml:space="preserve"> Глава 9. ЗАЩИТА ОБЪЕКТОВ ИНФОРМАТИЗАЦИИ</w:t>
      </w:r>
    </w:p>
    <w:bookmarkEnd w:id="408"/>
    <w:p>
      <w:pPr>
        <w:spacing w:after="0"/>
        <w:ind w:left="0"/>
        <w:jc w:val="left"/>
      </w:pPr>
      <w:r>
        <w:rPr>
          <w:rFonts w:ascii="Times New Roman"/>
          <w:b/>
          <w:i w:val="false"/>
          <w:color w:val="000000"/>
          <w:sz w:val="28"/>
        </w:rPr>
        <w:t>Статья 53. Цели защиты объектов информатизации</w:t>
      </w:r>
    </w:p>
    <w:bookmarkStart w:name="z310" w:id="409"/>
    <w:p>
      <w:pPr>
        <w:spacing w:after="0"/>
        <w:ind w:left="0"/>
        <w:jc w:val="left"/>
      </w:pPr>
      <w:r>
        <w:rPr>
          <w:rFonts w:ascii="Times New Roman"/>
          <w:b w:val="false"/>
          <w:i w:val="false"/>
          <w:color w:val="000000"/>
          <w:sz w:val="28"/>
        </w:rPr>
        <w:t>
      1. Защитой объектов информатизации является реализация комплекса правовых, организационных и технических мероприятий, направленных на сохранность объектов информатизации, предотвращение неправомерного и (или) непреднамеренного доступа и (или) воздействия на них.</w:t>
      </w:r>
    </w:p>
    <w:bookmarkEnd w:id="409"/>
    <w:bookmarkStart w:name="z311" w:id="410"/>
    <w:p>
      <w:pPr>
        <w:spacing w:after="0"/>
        <w:ind w:left="0"/>
        <w:jc w:val="left"/>
      </w:pPr>
      <w:r>
        <w:rPr>
          <w:rFonts w:ascii="Times New Roman"/>
          <w:b w:val="false"/>
          <w:i w:val="false"/>
          <w:color w:val="000000"/>
          <w:sz w:val="28"/>
        </w:rPr>
        <w:t>
      2.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w:t>
      </w:r>
    </w:p>
    <w:bookmarkEnd w:id="410"/>
    <w:p>
      <w:pPr>
        <w:spacing w:after="0"/>
        <w:ind w:left="0"/>
        <w:jc w:val="left"/>
      </w:pPr>
      <w:r>
        <w:rPr>
          <w:rFonts w:ascii="Times New Roman"/>
          <w:b w:val="false"/>
          <w:i w:val="false"/>
          <w:color w:val="000000"/>
          <w:sz w:val="28"/>
        </w:rPr>
        <w:t>
      1) обеспечения целостности и сохранности электронных информационных ресурсов;</w:t>
      </w:r>
    </w:p>
    <w:p>
      <w:pPr>
        <w:spacing w:after="0"/>
        <w:ind w:left="0"/>
        <w:jc w:val="left"/>
      </w:pPr>
      <w:r>
        <w:rPr>
          <w:rFonts w:ascii="Times New Roman"/>
          <w:b w:val="false"/>
          <w:i w:val="false"/>
          <w:color w:val="000000"/>
          <w:sz w:val="28"/>
        </w:rPr>
        <w:t>
      2) обеспечения режима конфиденциальности электронных информационных ресурсов ограниченного доступа;</w:t>
      </w:r>
    </w:p>
    <w:p>
      <w:pPr>
        <w:spacing w:after="0"/>
        <w:ind w:left="0"/>
        <w:jc w:val="left"/>
      </w:pPr>
      <w:r>
        <w:rPr>
          <w:rFonts w:ascii="Times New Roman"/>
          <w:b w:val="false"/>
          <w:i w:val="false"/>
          <w:color w:val="000000"/>
          <w:sz w:val="28"/>
        </w:rPr>
        <w:t>
      3) реализации права субъектов информатизации на доступ к электронным информационным ресурсам;</w:t>
      </w:r>
    </w:p>
    <w:p>
      <w:pPr>
        <w:spacing w:after="0"/>
        <w:ind w:left="0"/>
        <w:jc w:val="left"/>
      </w:pPr>
      <w:r>
        <w:rPr>
          <w:rFonts w:ascii="Times New Roman"/>
          <w:b w:val="false"/>
          <w:i w:val="false"/>
          <w:color w:val="000000"/>
          <w:sz w:val="28"/>
        </w:rPr>
        <w:t>
      4) недопущения несанкционированного и (или) непреднамеренного доступа, утечки и иных действий в отношении электронных информационных ресурсов, а также несанкционированного и (или) непреднамеренного воздействия на объекты информационно-коммуникационной инфраструктуры;</w:t>
      </w:r>
    </w:p>
    <w:p>
      <w:pPr>
        <w:spacing w:after="0"/>
        <w:ind w:left="0"/>
        <w:jc w:val="left"/>
      </w:pPr>
      <w:r>
        <w:rPr>
          <w:rFonts w:ascii="Times New Roman"/>
          <w:b w:val="false"/>
          <w:i w:val="false"/>
          <w:color w:val="000000"/>
          <w:sz w:val="28"/>
        </w:rPr>
        <w:t>
      5) недопущения нарушений функционирования объектов информационно-коммуникационной инфраструктуры и критически важных объектов информационно-коммуникационной инфраструктуры.</w:t>
      </w:r>
    </w:p>
    <w:bookmarkStart w:name="z312" w:id="411"/>
    <w:p>
      <w:pPr>
        <w:spacing w:after="0"/>
        <w:ind w:left="0"/>
        <w:jc w:val="left"/>
      </w:pPr>
      <w:r>
        <w:rPr>
          <w:rFonts w:ascii="Times New Roman"/>
          <w:b w:val="false"/>
          <w:i w:val="false"/>
          <w:color w:val="000000"/>
          <w:sz w:val="28"/>
        </w:rPr>
        <w:t>
      3. Иными несанкционированными и (или) непреднамеренными действиями в отношении объектов информатизации являются:</w:t>
      </w:r>
    </w:p>
    <w:bookmarkEnd w:id="411"/>
    <w:p>
      <w:pPr>
        <w:spacing w:after="0"/>
        <w:ind w:left="0"/>
        <w:jc w:val="left"/>
      </w:pPr>
      <w:r>
        <w:rPr>
          <w:rFonts w:ascii="Times New Roman"/>
          <w:b w:val="false"/>
          <w:i w:val="false"/>
          <w:color w:val="000000"/>
          <w:sz w:val="28"/>
        </w:rPr>
        <w:t>
      1) блокирование электронных информационных ресурсов и (или) объектов информационно-коммуникационной инфраструктуры, то есть совершение действий, приводящих к ограничению или закрытию доступа к электронным информационным ресурсам и (или) объектам информационно-коммуникационной инфраструктуры;</w:t>
      </w:r>
    </w:p>
    <w:p>
      <w:pPr>
        <w:spacing w:after="0"/>
        <w:ind w:left="0"/>
        <w:jc w:val="left"/>
      </w:pPr>
      <w:r>
        <w:rPr>
          <w:rFonts w:ascii="Times New Roman"/>
          <w:b w:val="false"/>
          <w:i w:val="false"/>
          <w:color w:val="000000"/>
          <w:sz w:val="28"/>
        </w:rPr>
        <w:t>
      2) несанкционированная и (или) непреднамеренная модификация объектов информатизации;</w:t>
      </w:r>
    </w:p>
    <w:p>
      <w:pPr>
        <w:spacing w:after="0"/>
        <w:ind w:left="0"/>
        <w:jc w:val="left"/>
      </w:pPr>
      <w:r>
        <w:rPr>
          <w:rFonts w:ascii="Times New Roman"/>
          <w:b w:val="false"/>
          <w:i w:val="false"/>
          <w:color w:val="000000"/>
          <w:sz w:val="28"/>
        </w:rPr>
        <w:t>
      3) несанкционированное и (или) непреднамеренное копирование электронного информационного ресурса;</w:t>
      </w:r>
    </w:p>
    <w:p>
      <w:pPr>
        <w:spacing w:after="0"/>
        <w:ind w:left="0"/>
        <w:jc w:val="left"/>
      </w:pPr>
      <w:r>
        <w:rPr>
          <w:rFonts w:ascii="Times New Roman"/>
          <w:b w:val="false"/>
          <w:i w:val="false"/>
          <w:color w:val="000000"/>
          <w:sz w:val="28"/>
        </w:rPr>
        <w:t>
      4) несанкционированное и (или) непреднамеренное уничтожение, утрата электронных информационных ресурсов;</w:t>
      </w:r>
    </w:p>
    <w:p>
      <w:pPr>
        <w:spacing w:after="0"/>
        <w:ind w:left="0"/>
        <w:jc w:val="left"/>
      </w:pPr>
      <w:r>
        <w:rPr>
          <w:rFonts w:ascii="Times New Roman"/>
          <w:b w:val="false"/>
          <w:i w:val="false"/>
          <w:color w:val="000000"/>
          <w:sz w:val="28"/>
        </w:rPr>
        <w:t>
      5) использование программного обеспечения без разрешения правообладателя;</w:t>
      </w:r>
    </w:p>
    <w:p>
      <w:pPr>
        <w:spacing w:after="0"/>
        <w:ind w:left="0"/>
        <w:jc w:val="left"/>
      </w:pPr>
      <w:r>
        <w:rPr>
          <w:rFonts w:ascii="Times New Roman"/>
          <w:b w:val="false"/>
          <w:i w:val="false"/>
          <w:color w:val="000000"/>
          <w:sz w:val="28"/>
        </w:rPr>
        <w:t>
      6) нарушение работы информационных систем и (или) программного обеспечения либо нарушение функционирования сети телекоммуникаций.</w:t>
      </w:r>
    </w:p>
    <w:bookmarkStart w:name="z313" w:id="412"/>
    <w:p>
      <w:pPr>
        <w:spacing w:after="0"/>
        <w:ind w:left="0"/>
        <w:jc w:val="left"/>
      </w:pPr>
      <w:r>
        <w:rPr>
          <w:rFonts w:ascii="Times New Roman"/>
          <w:b w:val="false"/>
          <w:i w:val="false"/>
          <w:color w:val="000000"/>
          <w:sz w:val="28"/>
        </w:rPr>
        <w:t>
      4. Защита информационных систем осуществляется согласно классу, присвоенному в соответствии с классификатором.</w:t>
      </w:r>
    </w:p>
    <w:bookmarkEnd w:id="412"/>
    <w:p>
      <w:pPr>
        <w:spacing w:after="0"/>
        <w:ind w:left="0"/>
        <w:jc w:val="left"/>
      </w:pPr>
      <w:r>
        <w:rPr>
          <w:rFonts w:ascii="Times New Roman"/>
          <w:b/>
          <w:i w:val="false"/>
          <w:color w:val="000000"/>
          <w:sz w:val="28"/>
        </w:rPr>
        <w:t>Статья 54. Организация защиты объектов информатизации</w:t>
      </w:r>
    </w:p>
    <w:bookmarkStart w:name="z314" w:id="413"/>
    <w:p>
      <w:pPr>
        <w:spacing w:after="0"/>
        <w:ind w:left="0"/>
        <w:jc w:val="left"/>
      </w:pPr>
      <w:r>
        <w:rPr>
          <w:rFonts w:ascii="Times New Roman"/>
          <w:b w:val="false"/>
          <w:i w:val="false"/>
          <w:color w:val="000000"/>
          <w:sz w:val="28"/>
        </w:rPr>
        <w:t>
      1. Защита объектов информатизации осуществляется:</w:t>
      </w:r>
    </w:p>
    <w:bookmarkEnd w:id="413"/>
    <w:p>
      <w:pPr>
        <w:spacing w:after="0"/>
        <w:ind w:left="0"/>
        <w:jc w:val="left"/>
      </w:pPr>
      <w:r>
        <w:rPr>
          <w:rFonts w:ascii="Times New Roman"/>
          <w:b w:val="false"/>
          <w:i w:val="false"/>
          <w:color w:val="000000"/>
          <w:sz w:val="28"/>
        </w:rPr>
        <w:t>
      1) в отношении электронных информационных ресурсов – их собственниками, владельцами и пользователями;</w:t>
      </w:r>
    </w:p>
    <w:p>
      <w:pPr>
        <w:spacing w:after="0"/>
        <w:ind w:left="0"/>
        <w:jc w:val="left"/>
      </w:pPr>
      <w:r>
        <w:rPr>
          <w:rFonts w:ascii="Times New Roman"/>
          <w:b w:val="false"/>
          <w:i w:val="false"/>
          <w:color w:val="000000"/>
          <w:sz w:val="28"/>
        </w:rPr>
        <w:t>
      2) в отношении объектов информационно-коммуникационной инфраструктуры и критически важных объектов информационно-коммуникационной инфраструктуры – их собственниками или владельцами.</w:t>
      </w:r>
    </w:p>
    <w:bookmarkStart w:name="z315" w:id="414"/>
    <w:p>
      <w:pPr>
        <w:spacing w:after="0"/>
        <w:ind w:left="0"/>
        <w:jc w:val="left"/>
      </w:pPr>
      <w:r>
        <w:rPr>
          <w:rFonts w:ascii="Times New Roman"/>
          <w:b w:val="false"/>
          <w:i w:val="false"/>
          <w:color w:val="000000"/>
          <w:sz w:val="28"/>
        </w:rPr>
        <w:t>
      2. Собственники или владельцы объектов информатизации "электронного правительства" и критически важных объектов информационно-коммуникационной инфраструктуры обязаны принимать меры, обеспечивающие:</w:t>
      </w:r>
    </w:p>
    <w:bookmarkEnd w:id="414"/>
    <w:p>
      <w:pPr>
        <w:spacing w:after="0"/>
        <w:ind w:left="0"/>
        <w:jc w:val="left"/>
      </w:pPr>
      <w:r>
        <w:rPr>
          <w:rFonts w:ascii="Times New Roman"/>
          <w:b w:val="false"/>
          <w:i w:val="false"/>
          <w:color w:val="000000"/>
          <w:sz w:val="28"/>
        </w:rPr>
        <w:t>
      1) предотвращение несанкционированного доступа;</w:t>
      </w:r>
    </w:p>
    <w:p>
      <w:pPr>
        <w:spacing w:after="0"/>
        <w:ind w:left="0"/>
        <w:jc w:val="left"/>
      </w:pPr>
      <w:r>
        <w:rPr>
          <w:rFonts w:ascii="Times New Roman"/>
          <w:b w:val="false"/>
          <w:i w:val="false"/>
          <w:color w:val="000000"/>
          <w:sz w:val="28"/>
        </w:rPr>
        <w:t>
      2) своевременное обнаружение фактов несанкционированного доступа, если такой несанкционированный доступ не удалось предотвратить;</w:t>
      </w:r>
    </w:p>
    <w:p>
      <w:pPr>
        <w:spacing w:after="0"/>
        <w:ind w:left="0"/>
        <w:jc w:val="left"/>
      </w:pPr>
      <w:r>
        <w:rPr>
          <w:rFonts w:ascii="Times New Roman"/>
          <w:b w:val="false"/>
          <w:i w:val="false"/>
          <w:color w:val="000000"/>
          <w:sz w:val="28"/>
        </w:rPr>
        <w:t>
      3) минимизацию неблагоприятных последствий нарушения порядка доступа;</w:t>
      </w:r>
    </w:p>
    <w:p>
      <w:pPr>
        <w:spacing w:after="0"/>
        <w:ind w:left="0"/>
        <w:jc w:val="left"/>
      </w:pPr>
      <w:r>
        <w:rPr>
          <w:rFonts w:ascii="Times New Roman"/>
          <w:b w:val="false"/>
          <w:i w:val="false"/>
          <w:color w:val="000000"/>
          <w:sz w:val="28"/>
        </w:rPr>
        <w:t>
      4) недопущение несанкционированного воздействия на средства обработки и передачи электронных информационных ресурсов;</w:t>
      </w:r>
    </w:p>
    <w:p>
      <w:pPr>
        <w:spacing w:after="0"/>
        <w:ind w:left="0"/>
        <w:jc w:val="left"/>
      </w:pPr>
      <w:r>
        <w:rPr>
          <w:rFonts w:ascii="Times New Roman"/>
          <w:b w:val="false"/>
          <w:i w:val="false"/>
          <w:color w:val="000000"/>
          <w:sz w:val="28"/>
        </w:rPr>
        <w:t>
      5) оперативное восстановление электронных информационных ресурсов, модифицированных либо уничтоженных вследствие несанкционированного доступа к ним;</w:t>
      </w:r>
    </w:p>
    <w:bookmarkStart w:name="z900" w:id="415"/>
    <w:p>
      <w:pPr>
        <w:spacing w:after="0"/>
        <w:ind w:left="0"/>
        <w:jc w:val="left"/>
      </w:pPr>
      <w:r>
        <w:rPr>
          <w:rFonts w:ascii="Times New Roman"/>
          <w:b w:val="false"/>
          <w:i w:val="false"/>
          <w:color w:val="000000"/>
          <w:sz w:val="28"/>
        </w:rPr>
        <w:t>
      6) незамедлительное информирование государственной технической службы о произошедшем инциденте информационной безопасности, за исключением собственников и (или) владельцев электронных информационных ресурсов, содержащих сведения, составляющие государственные секреты;</w:t>
      </w:r>
    </w:p>
    <w:bookmarkEnd w:id="415"/>
    <w:p>
      <w:pPr>
        <w:spacing w:after="0"/>
        <w:ind w:left="0"/>
        <w:jc w:val="left"/>
      </w:pPr>
      <w:r>
        <w:rPr>
          <w:rFonts w:ascii="Times New Roman"/>
          <w:b w:val="false"/>
          <w:i w:val="false"/>
          <w:color w:val="000000"/>
          <w:sz w:val="28"/>
        </w:rPr>
        <w:t>
      7) информационное взаимодействие с государственной технической службой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w:t>
      </w:r>
    </w:p>
    <w:p>
      <w:pPr>
        <w:spacing w:after="0"/>
        <w:ind w:left="0"/>
        <w:jc w:val="left"/>
      </w:pPr>
      <w:r>
        <w:rPr>
          <w:rFonts w:ascii="Times New Roman"/>
          <w:b w:val="false"/>
          <w:i w:val="false"/>
          <w:color w:val="000000"/>
          <w:sz w:val="28"/>
        </w:rPr>
        <w:t>
      8) предоставление доступа государственной технической службе к объектам информатизации "электронного правительства" и критически важным объектам информационно-коммуникационной инфраструктуры для проведения организационно-технических мероприятий, направленных на реализацию мониторинга обеспечения информационной безопасности.</w:t>
      </w:r>
    </w:p>
    <w:bookmarkStart w:name="z316" w:id="416"/>
    <w:p>
      <w:pPr>
        <w:spacing w:after="0"/>
        <w:ind w:left="0"/>
        <w:jc w:val="left"/>
      </w:pPr>
      <w:r>
        <w:rPr>
          <w:rFonts w:ascii="Times New Roman"/>
          <w:b w:val="false"/>
          <w:i w:val="false"/>
          <w:color w:val="000000"/>
          <w:sz w:val="28"/>
        </w:rPr>
        <w:t>
      3. Положения единых требований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 обязательны для применения государственными органами, 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 а также собственниками и владельцами критически важных объектов информационно-коммуникационной инфраструктуры.</w:t>
      </w:r>
    </w:p>
    <w:bookmarkEnd w:id="416"/>
    <w:bookmarkStart w:name="z894" w:id="417"/>
    <w:p>
      <w:pPr>
        <w:spacing w:after="0"/>
        <w:ind w:left="0"/>
        <w:jc w:val="left"/>
      </w:pPr>
      <w:r>
        <w:rPr>
          <w:rFonts w:ascii="Times New Roman"/>
          <w:b w:val="false"/>
          <w:i w:val="false"/>
          <w:color w:val="000000"/>
          <w:sz w:val="28"/>
        </w:rPr>
        <w:t>
      3-1. Приобретение товаров в целях реализации требований по обеспечению информационной безопасности для обороны и безопасности страны осуществляется из реестра доверенной продукции электронной промышленности и программного обеспечения в соответствии с законодательством Республики Казахстан о государственных закупках.</w:t>
      </w:r>
    </w:p>
    <w:bookmarkEnd w:id="417"/>
    <w:bookmarkStart w:name="z895" w:id="418"/>
    <w:p>
      <w:pPr>
        <w:spacing w:after="0"/>
        <w:ind w:left="0"/>
        <w:jc w:val="left"/>
      </w:pPr>
      <w:r>
        <w:rPr>
          <w:rFonts w:ascii="Times New Roman"/>
          <w:b w:val="false"/>
          <w:i w:val="false"/>
          <w:color w:val="000000"/>
          <w:sz w:val="28"/>
        </w:rPr>
        <w:t>
      При этом в случае отсутствия в реестре доверенной продукции электронной промышленности и программного обеспечения необходимых товаров допускается приобретение их аналогов.</w:t>
      </w:r>
    </w:p>
    <w:bookmarkEnd w:id="418"/>
    <w:bookmarkStart w:name="z317" w:id="419"/>
    <w:p>
      <w:pPr>
        <w:spacing w:after="0"/>
        <w:ind w:left="0"/>
        <w:jc w:val="left"/>
      </w:pPr>
      <w:r>
        <w:rPr>
          <w:rFonts w:ascii="Times New Roman"/>
          <w:b w:val="false"/>
          <w:i w:val="false"/>
          <w:color w:val="000000"/>
          <w:sz w:val="28"/>
        </w:rPr>
        <w:t>
      4. Управление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 осуществляется уполномоченным органом в соответствии с законодательством Республики Казахстан.</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55. Меры защиты электронных информационных ресурсов, информационных систем и информационно-коммуникационной инфраструктуры</w:t>
      </w:r>
    </w:p>
    <w:bookmarkStart w:name="z318" w:id="420"/>
    <w:p>
      <w:pPr>
        <w:spacing w:after="0"/>
        <w:ind w:left="0"/>
        <w:jc w:val="left"/>
      </w:pPr>
      <w:r>
        <w:rPr>
          <w:rFonts w:ascii="Times New Roman"/>
          <w:b w:val="false"/>
          <w:i w:val="false"/>
          <w:color w:val="000000"/>
          <w:sz w:val="28"/>
        </w:rPr>
        <w:t>
      1. К правовым мерам защиты электронных информационных ресурсов, информационных систем и информационно-коммуникационной инфраструктуры относятся:</w:t>
      </w:r>
    </w:p>
    <w:bookmarkEnd w:id="420"/>
    <w:p>
      <w:pPr>
        <w:spacing w:after="0"/>
        <w:ind w:left="0"/>
        <w:jc w:val="left"/>
      </w:pPr>
      <w:r>
        <w:rPr>
          <w:rFonts w:ascii="Times New Roman"/>
          <w:b w:val="false"/>
          <w:i w:val="false"/>
          <w:color w:val="000000"/>
          <w:sz w:val="28"/>
        </w:rPr>
        <w:t>
      1) требования законодательства Республики Казахстан и действующие на территории Республики Казахстан стандарты в сфере информатизации;</w:t>
      </w:r>
    </w:p>
    <w:p>
      <w:pPr>
        <w:spacing w:after="0"/>
        <w:ind w:left="0"/>
        <w:jc w:val="left"/>
      </w:pPr>
      <w:r>
        <w:rPr>
          <w:rFonts w:ascii="Times New Roman"/>
          <w:b w:val="false"/>
          <w:i w:val="false"/>
          <w:color w:val="000000"/>
          <w:sz w:val="28"/>
        </w:rPr>
        <w:t>
      2) ответственность за нарушение законодательства Республики Казахстан об информатизации;</w:t>
      </w:r>
    </w:p>
    <w:p>
      <w:pPr>
        <w:spacing w:after="0"/>
        <w:ind w:left="0"/>
        <w:jc w:val="left"/>
      </w:pPr>
      <w:r>
        <w:rPr>
          <w:rFonts w:ascii="Times New Roman"/>
          <w:b w:val="false"/>
          <w:i w:val="false"/>
          <w:color w:val="000000"/>
          <w:sz w:val="28"/>
        </w:rPr>
        <w:t>
      3) соглашения, заключаемые собственником или владельцем электронных информационных ресурсов, информационных систем, информационно-коммуникационной инфраструктуры, в которых устанавливаются условия работы, доступа или использования данных объектов, а также ответственность за их нарушение.</w:t>
      </w:r>
    </w:p>
    <w:bookmarkStart w:name="z319" w:id="421"/>
    <w:p>
      <w:pPr>
        <w:spacing w:after="0"/>
        <w:ind w:left="0"/>
        <w:jc w:val="left"/>
      </w:pPr>
      <w:r>
        <w:rPr>
          <w:rFonts w:ascii="Times New Roman"/>
          <w:b w:val="false"/>
          <w:i w:val="false"/>
          <w:color w:val="000000"/>
          <w:sz w:val="28"/>
        </w:rPr>
        <w:t>
      2. К организационным мерам защиты электронных информационных ресурсов, информационных систем и информационно-коммуникационной инфраструктуры относятся установление и обеспечение режима допуска на территории (в здания, помещения), где может быть осуществлен доступ к информации, электронным информационным ресурсам, информационным системам (электронным носителям информации), а также ограничение доступа к электронным информационным ресурсам, информационным системам и информационно-коммуникационной инфраструктуре.</w:t>
      </w:r>
    </w:p>
    <w:bookmarkEnd w:id="421"/>
    <w:bookmarkStart w:name="z320" w:id="422"/>
    <w:p>
      <w:pPr>
        <w:spacing w:after="0"/>
        <w:ind w:left="0"/>
        <w:jc w:val="left"/>
      </w:pPr>
      <w:r>
        <w:rPr>
          <w:rFonts w:ascii="Times New Roman"/>
          <w:b w:val="false"/>
          <w:i w:val="false"/>
          <w:color w:val="000000"/>
          <w:sz w:val="28"/>
        </w:rPr>
        <w:t>
      3. К техническим (программно-техническим) мерам защиты электронных информационных ресурсов, информационных систем и информационно-коммуникационной инфраструктуры относятся:</w:t>
      </w:r>
    </w:p>
    <w:bookmarkEnd w:id="422"/>
    <w:p>
      <w:pPr>
        <w:spacing w:after="0"/>
        <w:ind w:left="0"/>
        <w:jc w:val="left"/>
      </w:pPr>
      <w:r>
        <w:rPr>
          <w:rFonts w:ascii="Times New Roman"/>
          <w:b w:val="false"/>
          <w:i w:val="false"/>
          <w:color w:val="000000"/>
          <w:sz w:val="28"/>
        </w:rPr>
        <w:t>
      1) использование средств защиты информации, а в отношении сведений, составляющих государственные секреты, – исключительно с применением средств защиты сведений, составляющих государственные секреты, разработанных, изготовленных и (или) принятых в эксплуатацию в соответствии с законодательством Республики Казахстан;</w:t>
      </w:r>
    </w:p>
    <w:p>
      <w:pPr>
        <w:spacing w:after="0"/>
        <w:ind w:left="0"/>
        <w:jc w:val="left"/>
      </w:pPr>
      <w:r>
        <w:rPr>
          <w:rFonts w:ascii="Times New Roman"/>
          <w:b w:val="false"/>
          <w:i w:val="false"/>
          <w:color w:val="000000"/>
          <w:sz w:val="28"/>
        </w:rPr>
        <w:t>
      2) использование систем контроля доступа и регистрации фактов доступа к электронным информационным ресурсам, информационным системам и информационно-коммуникационной инфраструктуре;</w:t>
      </w:r>
    </w:p>
    <w:p>
      <w:pPr>
        <w:spacing w:after="0"/>
        <w:ind w:left="0"/>
        <w:jc w:val="left"/>
      </w:pPr>
      <w:r>
        <w:rPr>
          <w:rFonts w:ascii="Times New Roman"/>
          <w:b w:val="false"/>
          <w:i w:val="false"/>
          <w:color w:val="000000"/>
          <w:sz w:val="28"/>
        </w:rPr>
        <w:t>
      3)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w:t>
      </w:r>
    </w:p>
    <w:bookmarkStart w:name="z321" w:id="423"/>
    <w:p>
      <w:pPr>
        <w:spacing w:after="0"/>
        <w:ind w:left="0"/>
        <w:jc w:val="left"/>
      </w:pPr>
      <w:r>
        <w:rPr>
          <w:rFonts w:ascii="Times New Roman"/>
          <w:b w:val="false"/>
          <w:i w:val="false"/>
          <w:color w:val="000000"/>
          <w:sz w:val="28"/>
        </w:rPr>
        <w:t>
      4. Использование технических (программно-технических) мер защиты электронных информационных ресурсов, информационных систем и информационно-коммуникационной инфраструктуры не должно причинять вред или создавать угрозу причинения вреда жизни, здоровью и имуществу физических лиц, а также имуществу юридических лиц и государственному имуществу.</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56. Защита электронных информационных ресурсов, содержащих персональные данные</w:t>
      </w:r>
    </w:p>
    <w:p>
      <w:pPr>
        <w:spacing w:after="0"/>
        <w:ind w:left="0"/>
        <w:jc w:val="left"/>
      </w:pPr>
      <w:r>
        <w:rPr>
          <w:rFonts w:ascii="Times New Roman"/>
          <w:b w:val="false"/>
          <w:i w:val="false"/>
          <w:color w:val="000000"/>
          <w:sz w:val="28"/>
        </w:rPr>
        <w:t>
      Собственники и владельцы информационных систем, получившие электронные информационные ресурсы, содержащие персональные данные, обязаны принимать меры по их защите в соответствии с настоящим Законом и действующими на территории Республики Казахстан стандартами.</w:t>
      </w:r>
    </w:p>
    <w:p>
      <w:pPr>
        <w:spacing w:after="0"/>
        <w:ind w:left="0"/>
        <w:jc w:val="left"/>
      </w:pPr>
      <w:r>
        <w:rPr>
          <w:rFonts w:ascii="Times New Roman"/>
          <w:b w:val="false"/>
          <w:i w:val="false"/>
          <w:color w:val="000000"/>
          <w:sz w:val="28"/>
        </w:rPr>
        <w:t>
      Данная обязанность возникает с момента получения электронных информационных ресурсов, содержащих персональные данные, и до их уничтожения либо обезличивания.</w:t>
      </w:r>
    </w:p>
    <w:bookmarkStart w:name="z322" w:id="424"/>
    <w:p>
      <w:pPr>
        <w:spacing w:after="0"/>
        <w:ind w:left="0"/>
        <w:jc w:val="left"/>
      </w:pPr>
      <w:r>
        <w:rPr>
          <w:rFonts w:ascii="Times New Roman"/>
          <w:b/>
          <w:i w:val="false"/>
          <w:color w:val="000000"/>
        </w:rPr>
        <w:t xml:space="preserve"> РАЗДЕЛ 3. ГОСУДАРСТВЕННОЕ РЕГУЛИРОВАНИЕ В СФЕРЕ ИНФОРМАТИЗАЦИИ</w:t>
      </w:r>
      <w:r>
        <w:br/>
      </w:r>
      <w:r>
        <w:rPr>
          <w:rFonts w:ascii="Times New Roman"/>
          <w:b/>
          <w:i w:val="false"/>
          <w:color w:val="000000"/>
        </w:rPr>
        <w:t>Глава 10. ЭКСПЕРТИЗА И СОГЛАСОВАНИЕ ДОКУМЕНТОВ УПОЛНОМОЧЕННЫМ ОРГАНОМ</w:t>
      </w:r>
    </w:p>
    <w:bookmarkEnd w:id="424"/>
    <w:p>
      <w:pPr>
        <w:spacing w:after="0"/>
        <w:ind w:left="0"/>
        <w:jc w:val="left"/>
      </w:pPr>
      <w:r>
        <w:rPr>
          <w:rFonts w:ascii="Times New Roman"/>
          <w:b/>
          <w:i w:val="false"/>
          <w:color w:val="000000"/>
          <w:sz w:val="28"/>
        </w:rPr>
        <w:t>Статья 57. Заключение экспертизы в сфере информатизации на инвестиционное предложение</w:t>
      </w:r>
    </w:p>
    <w:bookmarkStart w:name="z324" w:id="425"/>
    <w:p>
      <w:pPr>
        <w:spacing w:after="0"/>
        <w:ind w:left="0"/>
        <w:jc w:val="left"/>
      </w:pPr>
      <w:r>
        <w:rPr>
          <w:rFonts w:ascii="Times New Roman"/>
          <w:b w:val="false"/>
          <w:i w:val="false"/>
          <w:color w:val="000000"/>
          <w:sz w:val="28"/>
        </w:rPr>
        <w:t>
      1. Инвестиционное предложение на создание или развитие информационной системы государственного органа вносится государственным органом в уполномоченный орган для получения заключения экспертизы в сфере информатизации на инвестиционное предложение ежегодно до 15 марта.</w:t>
      </w:r>
    </w:p>
    <w:bookmarkEnd w:id="425"/>
    <w:bookmarkStart w:name="z325" w:id="426"/>
    <w:p>
      <w:pPr>
        <w:spacing w:after="0"/>
        <w:ind w:left="0"/>
        <w:jc w:val="left"/>
      </w:pPr>
      <w:r>
        <w:rPr>
          <w:rFonts w:ascii="Times New Roman"/>
          <w:b w:val="false"/>
          <w:i w:val="false"/>
          <w:color w:val="000000"/>
          <w:sz w:val="28"/>
        </w:rPr>
        <w:t>
      2. Инвестиционное предложение в сфере информатизации рассматривается уполномоченным органом в срок не более двадцати рабочих дней со дня поступления.</w:t>
      </w:r>
    </w:p>
    <w:bookmarkEnd w:id="426"/>
    <w:p>
      <w:pPr>
        <w:spacing w:after="0"/>
        <w:ind w:left="0"/>
        <w:jc w:val="left"/>
      </w:pPr>
      <w:r>
        <w:rPr>
          <w:rFonts w:ascii="Times New Roman"/>
          <w:b/>
          <w:i w:val="false"/>
          <w:color w:val="000000"/>
          <w:sz w:val="28"/>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p>
    <w:bookmarkStart w:name="z326" w:id="427"/>
    <w:p>
      <w:pPr>
        <w:spacing w:after="0"/>
        <w:ind w:left="0"/>
        <w:jc w:val="left"/>
      </w:pPr>
      <w:r>
        <w:rPr>
          <w:rFonts w:ascii="Times New Roman"/>
          <w:b w:val="false"/>
          <w:i w:val="false"/>
          <w:color w:val="000000"/>
          <w:sz w:val="28"/>
        </w:rPr>
        <w:t xml:space="preserve">
      1. Заключение экспертизы в сфере информатизации на технико-экономическое обоснование бюджетных инвестиций на создание или развитие информационной системы государственного органа выдается не позднее тридцати рабочих дней со дня поступления полного пакета документов. </w:t>
      </w:r>
    </w:p>
    <w:bookmarkEnd w:id="427"/>
    <w:p>
      <w:pPr>
        <w:spacing w:after="0"/>
        <w:ind w:left="0"/>
        <w:jc w:val="left"/>
      </w:pPr>
      <w:r>
        <w:rPr>
          <w:rFonts w:ascii="Times New Roman"/>
          <w:b w:val="false"/>
          <w:i w:val="false"/>
          <w:color w:val="000000"/>
          <w:sz w:val="28"/>
        </w:rPr>
        <w:t>
      Заключение экспертизы в сфере информатизации на финансово-экономическое обоснование бюджетных инвестиций в сфере информатизации выдается не позднее тридцати рабочих дней со дня поступления полного пакета документов.</w:t>
      </w:r>
    </w:p>
    <w:bookmarkStart w:name="z327" w:id="428"/>
    <w:p>
      <w:pPr>
        <w:spacing w:after="0"/>
        <w:ind w:left="0"/>
        <w:jc w:val="left"/>
      </w:pPr>
      <w:r>
        <w:rPr>
          <w:rFonts w:ascii="Times New Roman"/>
          <w:b w:val="false"/>
          <w:i w:val="false"/>
          <w:color w:val="000000"/>
          <w:sz w:val="28"/>
        </w:rPr>
        <w:t>
      2. Срок выдачи заключения экспертизы в сфере информатизации на технико-экономическое обоснование бюджетных инвестиций на создание или развитие информационной системы государственного органа продлевается до пятидесяти рабочих дней в случае, если информационная система государственного органа является стандартным решением либо включает межведомственные или региональные компоненты.</w:t>
      </w:r>
    </w:p>
    <w:bookmarkEnd w:id="428"/>
    <w:p>
      <w:pPr>
        <w:spacing w:after="0"/>
        <w:ind w:left="0"/>
        <w:jc w:val="left"/>
      </w:pPr>
      <w:r>
        <w:rPr>
          <w:rFonts w:ascii="Times New Roman"/>
          <w:b/>
          <w:i w:val="false"/>
          <w:color w:val="000000"/>
          <w:sz w:val="28"/>
        </w:rPr>
        <w:t xml:space="preserve">Статья 59. Согласование технического задания и задания на проектирование </w:t>
      </w:r>
    </w:p>
    <w:bookmarkStart w:name="z328" w:id="429"/>
    <w:p>
      <w:pPr>
        <w:spacing w:after="0"/>
        <w:ind w:left="0"/>
        <w:jc w:val="left"/>
      </w:pPr>
      <w:r>
        <w:rPr>
          <w:rFonts w:ascii="Times New Roman"/>
          <w:b w:val="false"/>
          <w:i w:val="false"/>
          <w:color w:val="000000"/>
          <w:sz w:val="28"/>
        </w:rPr>
        <w:t>
      1. Согласование технического задания на создание или развитие информационной системы государственного органа осуществляется уполномоченным органом в срок не позднее тридцати рабочих дней со дня поступления пакета документов.</w:t>
      </w:r>
    </w:p>
    <w:bookmarkEnd w:id="429"/>
    <w:p>
      <w:pPr>
        <w:spacing w:after="0"/>
        <w:ind w:left="0"/>
        <w:jc w:val="left"/>
      </w:pPr>
      <w:r>
        <w:rPr>
          <w:rFonts w:ascii="Times New Roman"/>
          <w:b w:val="false"/>
          <w:i w:val="false"/>
          <w:color w:val="000000"/>
          <w:sz w:val="28"/>
        </w:rPr>
        <w:t>
      В случае, если информационная система государственного органа является стандартным решением либо включает межведомственные или региональные компоненты, срок согласования продлевается до пятидесяти рабочих дней.</w:t>
      </w:r>
    </w:p>
    <w:bookmarkStart w:name="z329" w:id="430"/>
    <w:p>
      <w:pPr>
        <w:spacing w:after="0"/>
        <w:ind w:left="0"/>
        <w:jc w:val="left"/>
      </w:pPr>
      <w:r>
        <w:rPr>
          <w:rFonts w:ascii="Times New Roman"/>
          <w:b w:val="false"/>
          <w:i w:val="false"/>
          <w:color w:val="000000"/>
          <w:sz w:val="28"/>
        </w:rPr>
        <w:t>
      2. Согласование задания на проектирование информационно-коммуникационной услуги, разработанного сервисным интегратором "электронного правительства", проводится государственным органом, осуществляющим руководство соответствующей отраслью (сферой) государственного управления, в соответствии с порядком и сроками, которые определены правилами реализации сервисной модели информатизации.</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60. Заключение уполномоченного органа на расчеты расходов на государственные закупки товаров, работ и услуг в сфере информатизации</w:t>
      </w:r>
    </w:p>
    <w:bookmarkStart w:name="z330" w:id="431"/>
    <w:p>
      <w:pPr>
        <w:spacing w:after="0"/>
        <w:ind w:left="0"/>
        <w:jc w:val="left"/>
      </w:pPr>
      <w:r>
        <w:rPr>
          <w:rFonts w:ascii="Times New Roman"/>
          <w:b w:val="false"/>
          <w:i w:val="false"/>
          <w:color w:val="000000"/>
          <w:sz w:val="28"/>
        </w:rPr>
        <w:t>
      1. Расчеты расходов на государственные закупки товаров, работ и услуг в сфере информатизации вносятся администратором бюджетных программ на рассмотрение уполномоченному органу ежегодно до 1 марта.</w:t>
      </w:r>
    </w:p>
    <w:bookmarkEnd w:id="431"/>
    <w:bookmarkStart w:name="z331" w:id="432"/>
    <w:p>
      <w:pPr>
        <w:spacing w:after="0"/>
        <w:ind w:left="0"/>
        <w:jc w:val="left"/>
      </w:pPr>
      <w:r>
        <w:rPr>
          <w:rFonts w:ascii="Times New Roman"/>
          <w:b w:val="false"/>
          <w:i w:val="false"/>
          <w:color w:val="000000"/>
          <w:sz w:val="28"/>
        </w:rPr>
        <w:t>
      2. Расчеты расходов на государственные закупки товаров, работ и услуг в сфере информатизации рассматриваются уполномоченным органом в срок не более тридцати календарных дней со дня поступления документов.</w:t>
      </w:r>
    </w:p>
    <w:bookmarkEnd w:id="432"/>
    <w:bookmarkStart w:name="z332" w:id="433"/>
    <w:p>
      <w:pPr>
        <w:spacing w:after="0"/>
        <w:ind w:left="0"/>
        <w:jc w:val="left"/>
      </w:pPr>
      <w:r>
        <w:rPr>
          <w:rFonts w:ascii="Times New Roman"/>
          <w:b w:val="false"/>
          <w:i w:val="false"/>
          <w:color w:val="000000"/>
          <w:sz w:val="28"/>
        </w:rPr>
        <w:t>
      3. Отказ в рассмотрении расчетов расходов на государственные закупки товаров, работ и услуг в сфере информатизации осуществляется в случаях:</w:t>
      </w:r>
    </w:p>
    <w:bookmarkEnd w:id="433"/>
    <w:p>
      <w:pPr>
        <w:spacing w:after="0"/>
        <w:ind w:left="0"/>
        <w:jc w:val="left"/>
      </w:pPr>
      <w:r>
        <w:rPr>
          <w:rFonts w:ascii="Times New Roman"/>
          <w:b w:val="false"/>
          <w:i w:val="false"/>
          <w:color w:val="000000"/>
          <w:sz w:val="28"/>
        </w:rPr>
        <w:t>
      1) несоответствия формы и содержания расчетов расходов на государственные закупки товаров, работ и услуг в сфере информатизации требованиям настоящего Закона и бюджетного законодательства Республики Казахстан;</w:t>
      </w:r>
    </w:p>
    <w:p>
      <w:pPr>
        <w:spacing w:after="0"/>
        <w:ind w:left="0"/>
        <w:jc w:val="left"/>
      </w:pPr>
      <w:r>
        <w:rPr>
          <w:rFonts w:ascii="Times New Roman"/>
          <w:b w:val="false"/>
          <w:i w:val="false"/>
          <w:color w:val="000000"/>
          <w:sz w:val="28"/>
        </w:rPr>
        <w:t>
      2) непредставления документов в соответствии с установленными требованиями, утвержденными уполномоченным органом.</w:t>
      </w:r>
    </w:p>
    <w:bookmarkStart w:name="z333" w:id="434"/>
    <w:p>
      <w:pPr>
        <w:spacing w:after="0"/>
        <w:ind w:left="0"/>
        <w:jc w:val="left"/>
      </w:pPr>
      <w:r>
        <w:rPr>
          <w:rFonts w:ascii="Times New Roman"/>
          <w:b w:val="false"/>
          <w:i w:val="false"/>
          <w:color w:val="000000"/>
          <w:sz w:val="28"/>
        </w:rPr>
        <w:t>
      4. Администраторы бюджетных программ размещают расчеты расходов на государственные закупки товаров, работ и услуг в сфере информатизации на архитектурном портале "электронного правительства".</w:t>
      </w:r>
    </w:p>
    <w:bookmarkEnd w:id="434"/>
    <w:bookmarkStart w:name="z334" w:id="435"/>
    <w:p>
      <w:pPr>
        <w:spacing w:after="0"/>
        <w:ind w:left="0"/>
        <w:jc w:val="left"/>
      </w:pPr>
      <w:r>
        <w:rPr>
          <w:rFonts w:ascii="Times New Roman"/>
          <w:b/>
          <w:i w:val="false"/>
          <w:color w:val="000000"/>
        </w:rPr>
        <w:t xml:space="preserve"> Глава 11. РАЗВИТИЕ ОТРАСЛИ ИНФОРМАЦИОННО-КОММУНИКАЦИОННЫХ ТЕХНОЛОГИЙ</w:t>
      </w:r>
    </w:p>
    <w:bookmarkEnd w:id="435"/>
    <w:p>
      <w:pPr>
        <w:spacing w:after="0"/>
        <w:ind w:left="0"/>
        <w:jc w:val="left"/>
      </w:pPr>
      <w:r>
        <w:rPr>
          <w:rFonts w:ascii="Times New Roman"/>
          <w:b/>
          <w:i w:val="false"/>
          <w:color w:val="000000"/>
          <w:sz w:val="28"/>
        </w:rPr>
        <w:t>Статья 61. Государственная поддержка развития отрасли информационно-коммуникационных технологий</w:t>
      </w:r>
    </w:p>
    <w:bookmarkStart w:name="z335" w:id="436"/>
    <w:p>
      <w:pPr>
        <w:spacing w:after="0"/>
        <w:ind w:left="0"/>
        <w:jc w:val="left"/>
      </w:pPr>
      <w:r>
        <w:rPr>
          <w:rFonts w:ascii="Times New Roman"/>
          <w:b w:val="false"/>
          <w:i w:val="false"/>
          <w:color w:val="000000"/>
          <w:sz w:val="28"/>
        </w:rPr>
        <w:t>
      1. Государственная поддержка развития отрасли информационно-коммуникационных технологий осуществляется уполномоченными государственными органами, национальным институтом развития в области информационно-коммуникационных технологий и другими национальными институтами развития с целью стимулирования развития отрасли информационно-коммуникационных технологий в Республике Казахстан.</w:t>
      </w:r>
    </w:p>
    <w:bookmarkEnd w:id="436"/>
    <w:bookmarkStart w:name="z336" w:id="437"/>
    <w:p>
      <w:pPr>
        <w:spacing w:after="0"/>
        <w:ind w:left="0"/>
        <w:jc w:val="left"/>
      </w:pPr>
      <w:r>
        <w:rPr>
          <w:rFonts w:ascii="Times New Roman"/>
          <w:b w:val="false"/>
          <w:i w:val="false"/>
          <w:color w:val="000000"/>
          <w:sz w:val="28"/>
        </w:rPr>
        <w:t>
      2. Национальный институт развития в области информационно-коммуникационных технологий осуществляет свою деятельность в соответствии с настоящим Законом и законодательством Республики Казахстан о государственной поддержке индустриально-инновационной деятельности.</w:t>
      </w:r>
    </w:p>
    <w:bookmarkEnd w:id="437"/>
    <w:bookmarkStart w:name="z337" w:id="438"/>
    <w:p>
      <w:pPr>
        <w:spacing w:after="0"/>
        <w:ind w:left="0"/>
        <w:jc w:val="left"/>
      </w:pPr>
      <w:r>
        <w:rPr>
          <w:rFonts w:ascii="Times New Roman"/>
          <w:b w:val="false"/>
          <w:i w:val="false"/>
          <w:color w:val="000000"/>
          <w:sz w:val="28"/>
        </w:rPr>
        <w:t>
      3. Основные принципы государственной поддержки развития отрасли информационно-коммуникационных технологий:</w:t>
      </w:r>
    </w:p>
    <w:bookmarkEnd w:id="438"/>
    <w:p>
      <w:pPr>
        <w:spacing w:after="0"/>
        <w:ind w:left="0"/>
        <w:jc w:val="left"/>
      </w:pPr>
      <w:r>
        <w:rPr>
          <w:rFonts w:ascii="Times New Roman"/>
          <w:b w:val="false"/>
          <w:i w:val="false"/>
          <w:color w:val="000000"/>
          <w:sz w:val="28"/>
        </w:rPr>
        <w:t>
      1) развитие отрасли информационно-коммуникационных технологий на базе частного предпринимательства и государственно-частного партнерства;</w:t>
      </w:r>
    </w:p>
    <w:p>
      <w:pPr>
        <w:spacing w:after="0"/>
        <w:ind w:left="0"/>
        <w:jc w:val="left"/>
      </w:pPr>
      <w:r>
        <w:rPr>
          <w:rFonts w:ascii="Times New Roman"/>
          <w:b w:val="false"/>
          <w:i w:val="false"/>
          <w:color w:val="000000"/>
          <w:sz w:val="28"/>
        </w:rPr>
        <w:t>
      2) приоритет отечественных юридических лиц при получении заказов на разработку информационно-коммуникационных технологий, информационных систем;</w:t>
      </w:r>
    </w:p>
    <w:p>
      <w:pPr>
        <w:spacing w:after="0"/>
        <w:ind w:left="0"/>
        <w:jc w:val="left"/>
      </w:pPr>
      <w:r>
        <w:rPr>
          <w:rFonts w:ascii="Times New Roman"/>
          <w:b w:val="false"/>
          <w:i w:val="false"/>
          <w:color w:val="000000"/>
          <w:sz w:val="28"/>
        </w:rPr>
        <w:t>
      3) стимулирование развития производства отечественного программного обеспечения, программных продуктов и производства технических средств;</w:t>
      </w:r>
    </w:p>
    <w:p>
      <w:pPr>
        <w:spacing w:after="0"/>
        <w:ind w:left="0"/>
        <w:jc w:val="left"/>
      </w:pPr>
      <w:r>
        <w:rPr>
          <w:rFonts w:ascii="Times New Roman"/>
          <w:b w:val="false"/>
          <w:i w:val="false"/>
          <w:color w:val="000000"/>
          <w:sz w:val="28"/>
        </w:rPr>
        <w:t>
      4) развитие структуры рынка информационно-коммуникационных технологий;</w:t>
      </w:r>
    </w:p>
    <w:p>
      <w:pPr>
        <w:spacing w:after="0"/>
        <w:ind w:left="0"/>
        <w:jc w:val="left"/>
      </w:pPr>
      <w:r>
        <w:rPr>
          <w:rFonts w:ascii="Times New Roman"/>
          <w:b w:val="false"/>
          <w:i w:val="false"/>
          <w:color w:val="000000"/>
          <w:sz w:val="28"/>
        </w:rPr>
        <w:t>
      5) поддержка добросовестной конкуренции на рынке информационно-коммуникационных технологий.</w:t>
      </w:r>
    </w:p>
    <w:bookmarkStart w:name="z338" w:id="439"/>
    <w:p>
      <w:pPr>
        <w:spacing w:after="0"/>
        <w:ind w:left="0"/>
        <w:jc w:val="left"/>
      </w:pPr>
      <w:r>
        <w:rPr>
          <w:rFonts w:ascii="Times New Roman"/>
          <w:b w:val="false"/>
          <w:i w:val="false"/>
          <w:color w:val="000000"/>
          <w:sz w:val="28"/>
        </w:rPr>
        <w:t>
      4. В соответствии с принципами государственной поддержки мерами по стимулированию роста отрасли информационно-коммуникационных технологий, помимо мер, предусмотренных законодательством Республики Казахстан об инвестициях и о государственной поддержке индустриально-инновационной деятельности, являются:</w:t>
      </w:r>
    </w:p>
    <w:bookmarkEnd w:id="439"/>
    <w:p>
      <w:pPr>
        <w:spacing w:after="0"/>
        <w:ind w:left="0"/>
        <w:jc w:val="left"/>
      </w:pPr>
      <w:r>
        <w:rPr>
          <w:rFonts w:ascii="Times New Roman"/>
          <w:b w:val="false"/>
          <w:i w:val="false"/>
          <w:color w:val="000000"/>
          <w:sz w:val="28"/>
        </w:rPr>
        <w:t>
      1) формирование и развитие нормативно-методологической базы деятельности в отрасли информационно-коммуникационных технологий, в том числе внедрение международных стандартов;</w:t>
      </w:r>
    </w:p>
    <w:p>
      <w:pPr>
        <w:spacing w:after="0"/>
        <w:ind w:left="0"/>
        <w:jc w:val="left"/>
      </w:pPr>
      <w:r>
        <w:rPr>
          <w:rFonts w:ascii="Times New Roman"/>
          <w:b w:val="false"/>
          <w:i w:val="false"/>
          <w:color w:val="000000"/>
          <w:sz w:val="28"/>
        </w:rPr>
        <w:t>
      2) реализация и совершенствование системы государственных (квазигосударственных) заказов на разработку и поставку инновационного программного обеспечения, программных продуктов с высокой долей местного содержания;</w:t>
      </w:r>
    </w:p>
    <w:p>
      <w:pPr>
        <w:spacing w:after="0"/>
        <w:ind w:left="0"/>
        <w:jc w:val="left"/>
      </w:pPr>
      <w:r>
        <w:rPr>
          <w:rFonts w:ascii="Times New Roman"/>
          <w:b w:val="false"/>
          <w:i w:val="false"/>
          <w:color w:val="000000"/>
          <w:sz w:val="28"/>
        </w:rPr>
        <w:t>
      3) внебюджетное возмездное и безвозмездное финансирование проектов в отрасли информационно-коммуникационных технологий, направленных на рост доли местного содержания;</w:t>
      </w:r>
    </w:p>
    <w:p>
      <w:pPr>
        <w:spacing w:after="0"/>
        <w:ind w:left="0"/>
        <w:jc w:val="left"/>
      </w:pPr>
      <w:r>
        <w:rPr>
          <w:rFonts w:ascii="Times New Roman"/>
          <w:b w:val="false"/>
          <w:i w:val="false"/>
          <w:color w:val="000000"/>
          <w:sz w:val="28"/>
        </w:rPr>
        <w:t>
      4) гармонизация структуры затрат на информатизацию государственных юридических лиц и субъектов квазигосударственного сектора, направленная на рост доли услуг в сфере информатизации;</w:t>
      </w:r>
    </w:p>
    <w:p>
      <w:pPr>
        <w:spacing w:after="0"/>
        <w:ind w:left="0"/>
        <w:jc w:val="left"/>
      </w:pPr>
      <w:r>
        <w:rPr>
          <w:rFonts w:ascii="Times New Roman"/>
          <w:b w:val="false"/>
          <w:i w:val="false"/>
          <w:color w:val="000000"/>
          <w:sz w:val="28"/>
        </w:rPr>
        <w:t>
      5) создание условий для венчурного и иного внебюджетного возмездного финансирования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6) выработка предложений по стимулированию развития и повышению инвестиционной привлекательности отрасли информационно-коммуникационных технологий.</w:t>
      </w:r>
    </w:p>
    <w:p>
      <w:pPr>
        <w:spacing w:after="0"/>
        <w:ind w:left="0"/>
        <w:jc w:val="left"/>
      </w:pPr>
      <w:r>
        <w:rPr>
          <w:rFonts w:ascii="Times New Roman"/>
          <w:b/>
          <w:i w:val="false"/>
          <w:color w:val="000000"/>
          <w:sz w:val="28"/>
        </w:rPr>
        <w:t>Статья 62. Кадровое и научное обеспечение сферы информационно-коммуникационных технологий</w:t>
      </w:r>
    </w:p>
    <w:bookmarkStart w:name="z339" w:id="440"/>
    <w:p>
      <w:pPr>
        <w:spacing w:after="0"/>
        <w:ind w:left="0"/>
        <w:jc w:val="left"/>
      </w:pPr>
      <w:r>
        <w:rPr>
          <w:rFonts w:ascii="Times New Roman"/>
          <w:b w:val="false"/>
          <w:i w:val="false"/>
          <w:color w:val="000000"/>
          <w:sz w:val="28"/>
        </w:rPr>
        <w:t>
      1. Государство создает условия для подготовки и переподготовки специалистов с техническим, профессиональным, высшим и послевузовским образованием по специальностям в отрасли информационно-коммуникационных технологий в отечественных и зарубежных высших учебных заведениях.</w:t>
      </w:r>
    </w:p>
    <w:bookmarkEnd w:id="440"/>
    <w:bookmarkStart w:name="z340" w:id="441"/>
    <w:p>
      <w:pPr>
        <w:spacing w:after="0"/>
        <w:ind w:left="0"/>
        <w:jc w:val="left"/>
      </w:pPr>
      <w:r>
        <w:rPr>
          <w:rFonts w:ascii="Times New Roman"/>
          <w:b w:val="false"/>
          <w:i w:val="false"/>
          <w:color w:val="000000"/>
          <w:sz w:val="28"/>
        </w:rPr>
        <w:t>
      2. Организации, национальные компании, их аффилиированные лица выступают в качестве баз практики для обучающихся в организациях профессионального, технического, высшего и послевузовского образования по специальностям в области информационно-коммуникационных технологий.</w:t>
      </w:r>
    </w:p>
    <w:bookmarkEnd w:id="441"/>
    <w:bookmarkStart w:name="z341" w:id="442"/>
    <w:p>
      <w:pPr>
        <w:spacing w:after="0"/>
        <w:ind w:left="0"/>
        <w:jc w:val="left"/>
      </w:pPr>
      <w:r>
        <w:rPr>
          <w:rFonts w:ascii="Times New Roman"/>
          <w:b w:val="false"/>
          <w:i w:val="false"/>
          <w:color w:val="000000"/>
          <w:sz w:val="28"/>
        </w:rPr>
        <w:t>
      3. Научное обеспечение в области информационно-коммуникационных технологий осуществляется путем государственной поддержки научной и научно-технической деятельности в области информационно-коммуникационных технологий, в том числе посредством создания условий для коммерциализации технологий.</w:t>
      </w:r>
    </w:p>
    <w:bookmarkEnd w:id="442"/>
    <w:bookmarkStart w:name="z342" w:id="443"/>
    <w:p>
      <w:pPr>
        <w:spacing w:after="0"/>
        <w:ind w:left="0"/>
        <w:jc w:val="left"/>
      </w:pPr>
      <w:r>
        <w:rPr>
          <w:rFonts w:ascii="Times New Roman"/>
          <w:b/>
          <w:i w:val="false"/>
          <w:color w:val="000000"/>
        </w:rPr>
        <w:t xml:space="preserve"> Глава 12. МЕЖДУНАРОДНОЕ СОТРУДНИЧЕСТВО В СФЕРЕ ИНФОРМАТИЗАЦИИ</w:t>
      </w:r>
    </w:p>
    <w:bookmarkEnd w:id="443"/>
    <w:p>
      <w:pPr>
        <w:spacing w:after="0"/>
        <w:ind w:left="0"/>
        <w:jc w:val="left"/>
      </w:pPr>
      <w:r>
        <w:rPr>
          <w:rFonts w:ascii="Times New Roman"/>
          <w:b/>
          <w:i w:val="false"/>
          <w:color w:val="000000"/>
          <w:sz w:val="28"/>
        </w:rPr>
        <w:t>Статья 63. Международное сотрудничество в сфере информатизации</w:t>
      </w:r>
    </w:p>
    <w:bookmarkStart w:name="z343" w:id="444"/>
    <w:p>
      <w:pPr>
        <w:spacing w:after="0"/>
        <w:ind w:left="0"/>
        <w:jc w:val="left"/>
      </w:pPr>
      <w:r>
        <w:rPr>
          <w:rFonts w:ascii="Times New Roman"/>
          <w:b w:val="false"/>
          <w:i w:val="false"/>
          <w:color w:val="000000"/>
          <w:sz w:val="28"/>
        </w:rPr>
        <w:t>
      1.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w:t>
      </w:r>
    </w:p>
    <w:bookmarkEnd w:id="444"/>
    <w:bookmarkStart w:name="z344" w:id="445"/>
    <w:p>
      <w:pPr>
        <w:spacing w:after="0"/>
        <w:ind w:left="0"/>
        <w:jc w:val="left"/>
      </w:pPr>
      <w:r>
        <w:rPr>
          <w:rFonts w:ascii="Times New Roman"/>
          <w:b w:val="false"/>
          <w:i w:val="false"/>
          <w:color w:val="000000"/>
          <w:sz w:val="28"/>
        </w:rPr>
        <w:t>
      2. Субъекты информатизации Республики Казахстан вправе вступать в международные организации и объединения, участвовать в международных и иностранных проектах и программах.</w:t>
      </w:r>
    </w:p>
    <w:bookmarkEnd w:id="445"/>
    <w:p>
      <w:pPr>
        <w:spacing w:after="0"/>
        <w:ind w:left="0"/>
        <w:jc w:val="left"/>
      </w:pPr>
      <w:r>
        <w:rPr>
          <w:rFonts w:ascii="Times New Roman"/>
          <w:b w:val="false"/>
          <w:i w:val="false"/>
          <w:color w:val="000000"/>
          <w:sz w:val="28"/>
        </w:rPr>
        <w:t>
      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государств, международными организациями и иностранными юридическими лицами.</w:t>
      </w:r>
    </w:p>
    <w:bookmarkStart w:name="z345" w:id="446"/>
    <w:p>
      <w:pPr>
        <w:spacing w:after="0"/>
        <w:ind w:left="0"/>
        <w:jc w:val="left"/>
      </w:pPr>
      <w:r>
        <w:rPr>
          <w:rFonts w:ascii="Times New Roman"/>
          <w:b w:val="false"/>
          <w:i w:val="false"/>
          <w:color w:val="000000"/>
          <w:sz w:val="28"/>
        </w:rPr>
        <w:t>
      3. Международное сотрудничество в сфере информатизации осуществляется в форме:</w:t>
      </w:r>
    </w:p>
    <w:bookmarkEnd w:id="446"/>
    <w:p>
      <w:pPr>
        <w:spacing w:after="0"/>
        <w:ind w:left="0"/>
        <w:jc w:val="left"/>
      </w:pPr>
      <w:r>
        <w:rPr>
          <w:rFonts w:ascii="Times New Roman"/>
          <w:b w:val="false"/>
          <w:i w:val="false"/>
          <w:color w:val="000000"/>
          <w:sz w:val="28"/>
        </w:rPr>
        <w:t>
      1) взаимодействия с государственными органами иностранных государств, международными организациями и иностранными юридическими лицами, в том числе участия в реализации мероприятий по исполнению международных договоров Республики Казахстан;</w:t>
      </w:r>
    </w:p>
    <w:p>
      <w:pPr>
        <w:spacing w:after="0"/>
        <w:ind w:left="0"/>
        <w:jc w:val="left"/>
      </w:pPr>
      <w:r>
        <w:rPr>
          <w:rFonts w:ascii="Times New Roman"/>
          <w:b w:val="false"/>
          <w:i w:val="false"/>
          <w:color w:val="000000"/>
          <w:sz w:val="28"/>
        </w:rPr>
        <w:t>
      2) оказания содействия формированию стабильной и безопасной системы международного (межгосударственного) информационного взаимодействия с применением информационно-коммуникационных технологий, в том числе посредством национального шлюза Республики Казахстан;</w:t>
      </w:r>
    </w:p>
    <w:p>
      <w:pPr>
        <w:spacing w:after="0"/>
        <w:ind w:left="0"/>
        <w:jc w:val="left"/>
      </w:pPr>
      <w:r>
        <w:rPr>
          <w:rFonts w:ascii="Times New Roman"/>
          <w:b w:val="false"/>
          <w:i w:val="false"/>
          <w:color w:val="000000"/>
          <w:sz w:val="28"/>
        </w:rPr>
        <w:t>
      3) взаимодействия с иностранными юридическими лицами по обеспечению развития информационно-коммуникационных технологий, а также кадрового развития и научного сотрудничества;</w:t>
      </w:r>
    </w:p>
    <w:p>
      <w:pPr>
        <w:spacing w:after="0"/>
        <w:ind w:left="0"/>
        <w:jc w:val="left"/>
      </w:pPr>
      <w:r>
        <w:rPr>
          <w:rFonts w:ascii="Times New Roman"/>
          <w:b w:val="false"/>
          <w:i w:val="false"/>
          <w:color w:val="000000"/>
          <w:sz w:val="28"/>
        </w:rPr>
        <w:t>
      4)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информационно-коммуникационных технологий;</w:t>
      </w:r>
    </w:p>
    <w:p>
      <w:pPr>
        <w:spacing w:after="0"/>
        <w:ind w:left="0"/>
        <w:jc w:val="left"/>
      </w:pPr>
      <w:r>
        <w:rPr>
          <w:rFonts w:ascii="Times New Roman"/>
          <w:b w:val="false"/>
          <w:i w:val="false"/>
          <w:color w:val="000000"/>
          <w:sz w:val="28"/>
        </w:rPr>
        <w:t>
      5)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информационно-коммуникационных технологий, а также установления запрета на действия, посягающие на информационно-коммуникационную инфраструктуру государства и подрывающие политическую, экономическую, социальную и иные сферы государственной деятельности;</w:t>
      </w:r>
    </w:p>
    <w:p>
      <w:pPr>
        <w:spacing w:after="0"/>
        <w:ind w:left="0"/>
        <w:jc w:val="left"/>
      </w:pPr>
      <w:r>
        <w:rPr>
          <w:rFonts w:ascii="Times New Roman"/>
          <w:b w:val="false"/>
          <w:i w:val="false"/>
          <w:color w:val="000000"/>
          <w:sz w:val="28"/>
        </w:rPr>
        <w:t>
      6) проведения семинаров, конференций и тренингов в Республике Казахстан и за рубежом;</w:t>
      </w:r>
    </w:p>
    <w:p>
      <w:pPr>
        <w:spacing w:after="0"/>
        <w:ind w:left="0"/>
        <w:jc w:val="left"/>
      </w:pPr>
      <w:r>
        <w:rPr>
          <w:rFonts w:ascii="Times New Roman"/>
          <w:b w:val="false"/>
          <w:i w:val="false"/>
          <w:color w:val="000000"/>
          <w:sz w:val="28"/>
        </w:rPr>
        <w:t>
      7) установления запрета на использование информационно-коммуникационных технологий во вред человеку, обществу и государству на основе взаимности;</w:t>
      </w:r>
    </w:p>
    <w:p>
      <w:pPr>
        <w:spacing w:after="0"/>
        <w:ind w:left="0"/>
        <w:jc w:val="left"/>
      </w:pPr>
      <w:r>
        <w:rPr>
          <w:rFonts w:ascii="Times New Roman"/>
          <w:b w:val="false"/>
          <w:i w:val="false"/>
          <w:color w:val="000000"/>
          <w:sz w:val="28"/>
        </w:rPr>
        <w:t>
      8) совместного финансирования и реализации проектов в сфере информатизации с иностранными государствами, международными организациями, иностранными юридическими лицами, зарубежными общественными организациями и фондами.</w:t>
      </w:r>
    </w:p>
    <w:bookmarkStart w:name="z346" w:id="447"/>
    <w:p>
      <w:pPr>
        <w:spacing w:after="0"/>
        <w:ind w:left="0"/>
        <w:jc w:val="left"/>
      </w:pPr>
      <w:r>
        <w:rPr>
          <w:rFonts w:ascii="Times New Roman"/>
          <w:b w:val="false"/>
          <w:i w:val="false"/>
          <w:color w:val="000000"/>
          <w:sz w:val="28"/>
        </w:rPr>
        <w:t>
      4. Международное сотрудничество по вопросам развития информационно-коммуникационных технологий, институционального обеспечения и обмена опытом и знаниями осуществляется с участием государственных органов иностранных государств, международных организаций и иностранных юридических лиц.</w:t>
      </w:r>
    </w:p>
    <w:bookmarkEnd w:id="447"/>
    <w:bookmarkStart w:name="z347" w:id="448"/>
    <w:p>
      <w:pPr>
        <w:spacing w:after="0"/>
        <w:ind w:left="0"/>
        <w:jc w:val="left"/>
      </w:pPr>
      <w:r>
        <w:rPr>
          <w:rFonts w:ascii="Times New Roman"/>
          <w:b/>
          <w:i w:val="false"/>
          <w:color w:val="000000"/>
        </w:rPr>
        <w:t xml:space="preserve"> Глава 13. ЗАКЛЮЧИТЕЛЬНЫЕ И ПЕРЕХОДНЫЕ ПОЛОЖЕНИЯ</w:t>
      </w:r>
    </w:p>
    <w:bookmarkEnd w:id="448"/>
    <w:p>
      <w:pPr>
        <w:spacing w:after="0"/>
        <w:ind w:left="0"/>
        <w:jc w:val="left"/>
      </w:pPr>
      <w:r>
        <w:rPr>
          <w:rFonts w:ascii="Times New Roman"/>
          <w:b/>
          <w:i w:val="false"/>
          <w:color w:val="000000"/>
          <w:sz w:val="28"/>
        </w:rPr>
        <w:t>Статья 64. Государственный контроль в сфере информатизации</w:t>
      </w:r>
    </w:p>
    <w:p>
      <w:pPr>
        <w:spacing w:after="0"/>
        <w:ind w:left="0"/>
        <w:jc w:val="left"/>
      </w:pPr>
      <w:r>
        <w:rPr>
          <w:rFonts w:ascii="Times New Roman"/>
          <w:b w:val="false"/>
          <w:i w:val="false"/>
          <w:color w:val="000000"/>
          <w:sz w:val="28"/>
        </w:rPr>
        <w:t>
      Государственный контроль в сфере информатизации осуществляется в форме проверок и профилактического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65. Ответственность за нарушение законодательства Республики Казахстан об информатизации</w:t>
      </w:r>
    </w:p>
    <w:p>
      <w:pPr>
        <w:spacing w:after="0"/>
        <w:ind w:left="0"/>
        <w:jc w:val="left"/>
      </w:pPr>
      <w:r>
        <w:rPr>
          <w:rFonts w:ascii="Times New Roman"/>
          <w:b w:val="false"/>
          <w:i w:val="false"/>
          <w:color w:val="000000"/>
          <w:sz w:val="28"/>
        </w:rPr>
        <w:t>
      Нарушение законодательства Республики Казахстан об информатизации влечет ответственность в соответствии с законами Республики Казахстан.</w:t>
      </w:r>
    </w:p>
    <w:p>
      <w:pPr>
        <w:spacing w:after="0"/>
        <w:ind w:left="0"/>
        <w:jc w:val="left"/>
      </w:pPr>
      <w:r>
        <w:rPr>
          <w:rFonts w:ascii="Times New Roman"/>
          <w:b/>
          <w:i w:val="false"/>
          <w:color w:val="000000"/>
          <w:sz w:val="28"/>
        </w:rPr>
        <w:t>Статья 66. Переходные положения</w:t>
      </w:r>
    </w:p>
    <w:bookmarkStart w:name="z348" w:id="449"/>
    <w:p>
      <w:pPr>
        <w:spacing w:after="0"/>
        <w:ind w:left="0"/>
        <w:jc w:val="left"/>
      </w:pPr>
      <w:r>
        <w:rPr>
          <w:rFonts w:ascii="Times New Roman"/>
          <w:b w:val="false"/>
          <w:i w:val="false"/>
          <w:color w:val="000000"/>
          <w:sz w:val="28"/>
        </w:rPr>
        <w:t>
      1. Государственные органы, имеющие интернет-ресурсы и информационные системы государственных органов,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449"/>
    <w:bookmarkStart w:name="z349" w:id="450"/>
    <w:p>
      <w:pPr>
        <w:spacing w:after="0"/>
        <w:ind w:left="0"/>
        <w:jc w:val="left"/>
      </w:pPr>
      <w:r>
        <w:rPr>
          <w:rFonts w:ascii="Times New Roman"/>
          <w:b w:val="false"/>
          <w:i w:val="false"/>
          <w:color w:val="000000"/>
          <w:sz w:val="28"/>
        </w:rPr>
        <w:t>
      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67. Порядок введения в действие настоящего Закона</w:t>
      </w:r>
    </w:p>
    <w:bookmarkStart w:name="z350" w:id="451"/>
    <w:p>
      <w:pPr>
        <w:spacing w:after="0"/>
        <w:ind w:left="0"/>
        <w:jc w:val="left"/>
      </w:pPr>
      <w:r>
        <w:rPr>
          <w:rFonts w:ascii="Times New Roman"/>
          <w:b w:val="false"/>
          <w:i w:val="false"/>
          <w:color w:val="000000"/>
          <w:sz w:val="28"/>
        </w:rPr>
        <w:t>
      1. Настоящий Закон вводится в действие с 1 января 2016 года.</w:t>
      </w:r>
    </w:p>
    <w:bookmarkEnd w:id="451"/>
    <w:bookmarkStart w:name="z351" w:id="452"/>
    <w:p>
      <w:pPr>
        <w:spacing w:after="0"/>
        <w:ind w:left="0"/>
        <w:jc w:val="left"/>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19-I, 19-II, ст. 96; № 23, ст. 143).</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