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29a6" w14:textId="a522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оценки эффективности организационного развития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Архивная версия</w:t>
      </w:r>
      <w:r>
        <w:rPr>
          <w:rFonts w:ascii="Times New Roman"/>
          <w:b w:val="false"/>
          <w:i w:val="false"/>
          <w:color w:val="000000"/>
          <w:sz w:val="28"/>
        </w:rPr>
        <w:t>
					</w:t>
      </w:r>
    </w:p>
    <w:p>
      <w:pPr>
        <w:spacing w:after="0"/>
        <w:ind w:left="0"/>
        <w:jc w:val="left"/>
      </w:pPr>
      <w:r>
        <w:rPr>
          <w:rFonts w:ascii="Times New Roman"/>
          <w:b w:val="false"/>
          <w:i w:val="false"/>
          <w:color w:val="000000"/>
          <w:sz w:val="28"/>
        </w:rPr>
        <w:t>Совместный приказ Министра информации и коммуникаций Республики Казахстан от 26 января 2017 года № 25 и Председателя Агентства Республики Казахстан по делам государственной службы и противодействию коррупции от 27 января 2017 года № 21. Зарегистрирован в Министерстве юстиции Республики Казахстан 20 февраля 2017 года № 14817.</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39</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1.Утвердить:</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организационного развития государственных органов,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2) Методику оценки эффективности организационного развития Национального Банка Республики Казахстан по направлению "Управление персоналом",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2. Департаменту информатизации Министерства информации и коммуникаций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w:t>
      </w:r>
      <w:r>
        <w:rPr>
          <w:rFonts w:ascii="Times New Roman"/>
          <w:b w:val="false"/>
          <w:i w:val="false"/>
          <w:color w:val="000000"/>
          <w:sz w:val="28"/>
        </w:rPr>
        <w:t>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2) направление настоящего приказа на официальное опубликование в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3) размещение настоящего приказа на интернет-ресурсе Министерства информации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приказа возложить на вице-министра информации и коммуникаций Республики Казахстан, курирующего вопросы информатизации, и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r>
        <w:br/>
      </w:r>
      <w:r>
        <w:rPr>
          <w:rFonts w:ascii="Times New Roman"/>
          <w:b w:val="false"/>
          <w:i w:val="false"/>
          <w:color w:val="000000"/>
          <w:sz w:val="28"/>
        </w:rPr>
        <w:t>
      </w:t>
      </w:r>
      <w:r>
        <w:rPr>
          <w:rFonts w:ascii="Times New Roman"/>
          <w:b w:val="false"/>
          <w:i w:val="false"/>
          <w:color w:val="000000"/>
          <w:sz w:val="28"/>
        </w:rPr>
        <w:t>4. Настоящий приказ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gridCol w:w="12053"/>
        <w:gridCol w:w="12053"/>
      </w:tblGrid>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Министр </w:t>
                  </w:r>
                  <w:r>
                    <w:br/>
                  </w:r>
                  <w:r>
                    <w:rPr>
                      <w:rFonts w:ascii="Times New Roman"/>
                      <w:b w:val="false"/>
                      <w:i/>
                      <w:color w:val="000000"/>
                      <w:sz w:val="20"/>
                    </w:rPr>
                    <w:t>информации и коммуникаций</w:t>
                  </w:r>
                  <w:r>
                    <w:br/>
                  </w:r>
                  <w:r>
                    <w:rPr>
                      <w:rFonts w:ascii="Times New Roman"/>
                      <w:b w:val="false"/>
                      <w:i/>
                      <w:color w:val="000000"/>
                      <w:sz w:val="20"/>
                    </w:rPr>
                    <w:t>Республики Казахстан</w:t>
                  </w:r>
                  <w:r>
                    <w:br/>
                  </w:r>
                  <w:r>
                    <w:rPr>
                      <w:rFonts w:ascii="Times New Roman"/>
                      <w:b w:val="false"/>
                      <w:i/>
                      <w:color w:val="000000"/>
                      <w:sz w:val="20"/>
                    </w:rPr>
                    <w:t>__________ Д. 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Председатель Агентства </w:t>
                  </w:r>
                  <w:r>
                    <w:br/>
                  </w:r>
                  <w:r>
                    <w:rPr>
                      <w:rFonts w:ascii="Times New Roman"/>
                      <w:b w:val="false"/>
                      <w:i/>
                      <w:color w:val="000000"/>
                      <w:sz w:val="20"/>
                    </w:rPr>
                    <w:t xml:space="preserve">Республики Казахстан </w:t>
                  </w:r>
                  <w:r>
                    <w:br/>
                  </w:r>
                  <w:r>
                    <w:rPr>
                      <w:rFonts w:ascii="Times New Roman"/>
                      <w:b w:val="false"/>
                      <w:i/>
                      <w:color w:val="000000"/>
                      <w:sz w:val="20"/>
                    </w:rPr>
                    <w:t xml:space="preserve">по делам государственной </w:t>
                  </w:r>
                  <w:r>
                    <w:br/>
                  </w:r>
                  <w:r>
                    <w:rPr>
                      <w:rFonts w:ascii="Times New Roman"/>
                      <w:b w:val="false"/>
                      <w:i/>
                      <w:color w:val="000000"/>
                      <w:sz w:val="20"/>
                    </w:rPr>
                    <w:t>службы и противодействию коррупции</w:t>
                  </w:r>
                  <w:r>
                    <w:br/>
                  </w:r>
                  <w:r>
                    <w:rPr>
                      <w:rFonts w:ascii="Times New Roman"/>
                      <w:b w:val="false"/>
                      <w:i/>
                      <w:color w:val="000000"/>
                      <w:sz w:val="20"/>
                    </w:rPr>
                    <w:t>__________ К. Кожамжаров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"СОГЛАСОВАН"</w:t>
      </w:r>
      <w:r>
        <w:br/>
      </w:r>
      <w:r>
        <w:rPr>
          <w:rFonts w:ascii="Times New Roman"/>
          <w:b/>
          <w:i w:val="false"/>
          <w:color w:val="000000"/>
          <w:sz w:val="28"/>
        </w:rPr>
        <w:t>Министр национальной экономики</w:t>
      </w:r>
      <w:r>
        <w:br/>
      </w:r>
      <w:r>
        <w:rPr>
          <w:rFonts w:ascii="Times New Roman"/>
          <w:b/>
          <w:i w:val="false"/>
          <w:color w:val="000000"/>
          <w:sz w:val="28"/>
        </w:rPr>
        <w:t>Республики Казахстан</w:t>
      </w:r>
      <w:r>
        <w:br/>
      </w:r>
      <w:r>
        <w:rPr>
          <w:rFonts w:ascii="Times New Roman"/>
          <w:b/>
          <w:i w:val="false"/>
          <w:color w:val="000000"/>
          <w:sz w:val="28"/>
        </w:rPr>
        <w:t xml:space="preserve">________________ Т. Сулейменов </w:t>
      </w:r>
      <w:r>
        <w:br/>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февраля</w:t>
      </w:r>
      <w:r>
        <w:rPr>
          <w:rFonts w:ascii="Times New Roman"/>
          <w:b/>
          <w:i w:val="false"/>
          <w:color w:val="000000"/>
          <w:sz w:val="28"/>
        </w:rPr>
        <w:t xml:space="preserve"> 2017 года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Министра информации и </w:t>
            </w:r>
            <w:r>
              <w:br/>
            </w:r>
            <w:r>
              <w:rPr>
                <w:rFonts w:ascii="Times New Roman"/>
                <w:b w:val="false"/>
                <w:i w:val="false"/>
                <w:color w:val="000000"/>
                <w:sz w:val="20"/>
              </w:rPr>
              <w:t xml:space="preserve">коммуникаций Республики </w:t>
            </w:r>
            <w:r>
              <w:br/>
            </w:r>
            <w:r>
              <w:rPr>
                <w:rFonts w:ascii="Times New Roman"/>
                <w:b w:val="false"/>
                <w:i w:val="false"/>
                <w:color w:val="000000"/>
                <w:sz w:val="20"/>
              </w:rPr>
              <w:t>Казахстан</w:t>
            </w:r>
            <w:r>
              <w:br/>
            </w:r>
            <w:r>
              <w:rPr>
                <w:rFonts w:ascii="Times New Roman"/>
                <w:b w:val="false"/>
                <w:i w:val="false"/>
                <w:color w:val="000000"/>
                <w:sz w:val="20"/>
              </w:rPr>
              <w:t>от 26 января № 25 и</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 xml:space="preserve">Республики Казахстан по делам </w:t>
            </w:r>
            <w:r>
              <w:br/>
            </w:r>
            <w:r>
              <w:rPr>
                <w:rFonts w:ascii="Times New Roman"/>
                <w:b w:val="false"/>
                <w:i w:val="false"/>
                <w:color w:val="000000"/>
                <w:sz w:val="20"/>
              </w:rPr>
              <w:t xml:space="preserve">государственной службы и </w:t>
            </w:r>
            <w:r>
              <w:br/>
            </w:r>
            <w:r>
              <w:rPr>
                <w:rFonts w:ascii="Times New Roman"/>
                <w:b w:val="false"/>
                <w:i w:val="false"/>
                <w:color w:val="000000"/>
                <w:sz w:val="20"/>
              </w:rPr>
              <w:t xml:space="preserve">противодействию коррупции </w:t>
            </w:r>
            <w:r>
              <w:br/>
            </w:r>
            <w:r>
              <w:rPr>
                <w:rFonts w:ascii="Times New Roman"/>
                <w:b w:val="false"/>
                <w:i w:val="false"/>
                <w:color w:val="000000"/>
                <w:sz w:val="20"/>
              </w:rPr>
              <w:t>от 27 января № 21</w:t>
            </w:r>
          </w:p>
        </w:tc>
      </w:tr>
    </w:tbl>
    <w:bookmarkStart w:name="z17" w:id="0"/>
    <w:p>
      <w:pPr>
        <w:spacing w:after="0"/>
        <w:ind w:left="0"/>
        <w:jc w:val="left"/>
      </w:pPr>
      <w:r>
        <w:rPr>
          <w:rFonts w:ascii="Times New Roman"/>
          <w:b/>
          <w:i w:val="false"/>
          <w:color w:val="000000"/>
        </w:rPr>
        <w:t xml:space="preserve"> Методика оценки эффективности организационного развития государственных органов</w:t>
      </w:r>
    </w:p>
    <w:bookmarkEnd w:id="0"/>
    <w:bookmarkStart w:name="z18" w:id="1"/>
    <w:p>
      <w:pPr>
        <w:spacing w:after="0"/>
        <w:ind w:left="0"/>
        <w:jc w:val="left"/>
      </w:pPr>
      <w:r>
        <w:rPr>
          <w:rFonts w:ascii="Times New Roman"/>
          <w:b/>
          <w:i w:val="false"/>
          <w:color w:val="000000"/>
        </w:rPr>
        <w:t xml:space="preserve"> Глава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Настоящая Методика оценки эффективности организационного развития государственных органов (далее – Методика) разработана в целях реализации </w:t>
      </w:r>
      <w:r>
        <w:rPr>
          <w:rFonts w:ascii="Times New Roman"/>
          <w:b w:val="false"/>
          <w:i w:val="false"/>
          <w:color w:val="000000"/>
          <w:sz w:val="28"/>
        </w:rPr>
        <w:t>Системы ежегодной оценки</w:t>
      </w:r>
      <w:r>
        <w:rPr>
          <w:rFonts w:ascii="Times New Roman"/>
          <w:b w:val="false"/>
          <w:i w:val="false"/>
          <w:color w:val="000000"/>
          <w:sz w:val="28"/>
        </w:rPr>
        <w:t xml:space="preserve">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(далее – Указ).</w:t>
      </w:r>
      <w:r>
        <w:br/>
      </w:r>
      <w:r>
        <w:rPr>
          <w:rFonts w:ascii="Times New Roman"/>
          <w:b w:val="false"/>
          <w:i w:val="false"/>
          <w:color w:val="000000"/>
          <w:sz w:val="28"/>
        </w:rPr>
        <w:t>
      </w:t>
      </w:r>
      <w:r>
        <w:rPr>
          <w:rFonts w:ascii="Times New Roman"/>
          <w:b w:val="false"/>
          <w:i w:val="false"/>
          <w:color w:val="000000"/>
          <w:sz w:val="28"/>
        </w:rPr>
        <w:t>2. Методика предназначена для определения эффективности принимаемых мер по организационному развитию в центральных государственных (далее – ЦГО) и местных исполнительных органах областей, города республиканского значения, столицы (далее – МИО) (далее-оцениваемые государственные органы).</w:t>
      </w:r>
      <w:r>
        <w:br/>
      </w:r>
      <w:r>
        <w:rPr>
          <w:rFonts w:ascii="Times New Roman"/>
          <w:b w:val="false"/>
          <w:i w:val="false"/>
          <w:color w:val="000000"/>
          <w:sz w:val="28"/>
        </w:rPr>
        <w:t>
      </w:t>
      </w:r>
      <w:r>
        <w:rPr>
          <w:rFonts w:ascii="Times New Roman"/>
          <w:b w:val="false"/>
          <w:i w:val="false"/>
          <w:color w:val="000000"/>
          <w:sz w:val="28"/>
        </w:rPr>
        <w:t>3. Оценка эффективности организационного развития государственных органов (далее – оценка эффективности) осуществляется согласно Графику проведения оценки эффективности деятельности, утверждаемому приказом Руководителя Администрации Президента Республики Казахстан (далее – График оценки) по следующим направлениям:</w:t>
      </w:r>
      <w:r>
        <w:br/>
      </w:r>
      <w:r>
        <w:rPr>
          <w:rFonts w:ascii="Times New Roman"/>
          <w:b w:val="false"/>
          <w:i w:val="false"/>
          <w:color w:val="000000"/>
          <w:sz w:val="28"/>
        </w:rPr>
        <w:t>
      </w:t>
      </w:r>
      <w:r>
        <w:rPr>
          <w:rFonts w:ascii="Times New Roman"/>
          <w:b w:val="false"/>
          <w:i w:val="false"/>
          <w:color w:val="000000"/>
          <w:sz w:val="28"/>
        </w:rPr>
        <w:t>1) управление персоналом;</w:t>
      </w:r>
      <w:r>
        <w:br/>
      </w:r>
      <w:r>
        <w:rPr>
          <w:rFonts w:ascii="Times New Roman"/>
          <w:b w:val="false"/>
          <w:i w:val="false"/>
          <w:color w:val="000000"/>
          <w:sz w:val="28"/>
        </w:rPr>
        <w:t>
      </w:t>
      </w:r>
      <w:r>
        <w:rPr>
          <w:rFonts w:ascii="Times New Roman"/>
          <w:b w:val="false"/>
          <w:i w:val="false"/>
          <w:color w:val="000000"/>
          <w:sz w:val="28"/>
        </w:rPr>
        <w:t>2) применение информационных технологий.</w:t>
      </w:r>
      <w:r>
        <w:br/>
      </w:r>
      <w:r>
        <w:rPr>
          <w:rFonts w:ascii="Times New Roman"/>
          <w:b w:val="false"/>
          <w:i w:val="false"/>
          <w:color w:val="000000"/>
          <w:sz w:val="28"/>
        </w:rPr>
        <w:t>
      </w:t>
      </w:r>
      <w:r>
        <w:rPr>
          <w:rFonts w:ascii="Times New Roman"/>
          <w:b w:val="false"/>
          <w:i w:val="false"/>
          <w:color w:val="000000"/>
          <w:sz w:val="28"/>
        </w:rPr>
        <w:t>4. Оценка эффективности осуществляется следующими уполномоченными на оценку органами (далее – уполномоченные на оценку органы):</w:t>
      </w:r>
      <w:r>
        <w:br/>
      </w:r>
      <w:r>
        <w:rPr>
          <w:rFonts w:ascii="Times New Roman"/>
          <w:b w:val="false"/>
          <w:i w:val="false"/>
          <w:color w:val="000000"/>
          <w:sz w:val="28"/>
        </w:rPr>
        <w:t>
      </w:t>
      </w:r>
      <w:r>
        <w:rPr>
          <w:rFonts w:ascii="Times New Roman"/>
          <w:b w:val="false"/>
          <w:i w:val="false"/>
          <w:color w:val="000000"/>
          <w:sz w:val="28"/>
        </w:rPr>
        <w:t xml:space="preserve">1) Администрацией Президента Республики Казахстан - оценка эффективности </w:t>
      </w:r>
      <w:r>
        <w:rPr>
          <w:rFonts w:ascii="Times New Roman"/>
          <w:b w:val="false"/>
          <w:i w:val="false"/>
          <w:color w:val="000000"/>
          <w:sz w:val="28"/>
        </w:rPr>
        <w:t>Агентства</w:t>
      </w:r>
      <w:r>
        <w:rPr>
          <w:rFonts w:ascii="Times New Roman"/>
          <w:b w:val="false"/>
          <w:i w:val="false"/>
          <w:color w:val="000000"/>
          <w:sz w:val="28"/>
        </w:rPr>
        <w:t xml:space="preserve"> Республики Казахстан по делам государственной службы (далее – уполномоченный орган по делам государственной службы) по направлению "Управление персоналом";</w:t>
      </w:r>
      <w:r>
        <w:br/>
      </w:r>
      <w:r>
        <w:rPr>
          <w:rFonts w:ascii="Times New Roman"/>
          <w:b w:val="false"/>
          <w:i w:val="false"/>
          <w:color w:val="000000"/>
          <w:sz w:val="28"/>
        </w:rPr>
        <w:t>
      </w:t>
      </w:r>
      <w:r>
        <w:rPr>
          <w:rFonts w:ascii="Times New Roman"/>
          <w:b w:val="false"/>
          <w:i w:val="false"/>
          <w:color w:val="000000"/>
          <w:sz w:val="28"/>
        </w:rPr>
        <w:t xml:space="preserve">2) Канцелярией Премьер-Министра Республики Казахстан - оценка эффективности </w:t>
      </w:r>
      <w:r>
        <w:rPr>
          <w:rFonts w:ascii="Times New Roman"/>
          <w:b w:val="false"/>
          <w:i w:val="false"/>
          <w:color w:val="000000"/>
          <w:sz w:val="28"/>
        </w:rPr>
        <w:t>Министерства</w:t>
      </w:r>
      <w:r>
        <w:rPr>
          <w:rFonts w:ascii="Times New Roman"/>
          <w:b w:val="false"/>
          <w:i w:val="false"/>
          <w:color w:val="000000"/>
          <w:sz w:val="28"/>
        </w:rPr>
        <w:t xml:space="preserve"> информации и коммуникаций (далее – уполномоченный орган в сфере информатизации) по направлению "Применение информационных технологий";</w:t>
      </w:r>
      <w:r>
        <w:br/>
      </w:r>
      <w:r>
        <w:rPr>
          <w:rFonts w:ascii="Times New Roman"/>
          <w:b w:val="false"/>
          <w:i w:val="false"/>
          <w:color w:val="000000"/>
          <w:sz w:val="28"/>
        </w:rPr>
        <w:t>
      </w:t>
      </w:r>
      <w:r>
        <w:rPr>
          <w:rFonts w:ascii="Times New Roman"/>
          <w:b w:val="false"/>
          <w:i w:val="false"/>
          <w:color w:val="000000"/>
          <w:sz w:val="28"/>
        </w:rPr>
        <w:t>3) Уполномоченным органом по делам государственной службы - оценка эффективности ЦГО и МИО по направлению "Управление персоналом";</w:t>
      </w:r>
      <w:r>
        <w:br/>
      </w:r>
      <w:r>
        <w:rPr>
          <w:rFonts w:ascii="Times New Roman"/>
          <w:b w:val="false"/>
          <w:i w:val="false"/>
          <w:color w:val="000000"/>
          <w:sz w:val="28"/>
        </w:rPr>
        <w:t>
      </w:t>
      </w:r>
      <w:r>
        <w:rPr>
          <w:rFonts w:ascii="Times New Roman"/>
          <w:b w:val="false"/>
          <w:i w:val="false"/>
          <w:color w:val="000000"/>
          <w:sz w:val="28"/>
        </w:rPr>
        <w:t xml:space="preserve">4) Юридическим лицом, </w:t>
      </w:r>
      <w:r>
        <w:rPr>
          <w:rFonts w:ascii="Times New Roman"/>
          <w:b w:val="false"/>
          <w:i w:val="false"/>
          <w:color w:val="000000"/>
          <w:sz w:val="28"/>
        </w:rPr>
        <w:t>определяемым</w:t>
      </w:r>
      <w:r>
        <w:rPr>
          <w:rFonts w:ascii="Times New Roman"/>
          <w:b w:val="false"/>
          <w:i w:val="false"/>
          <w:color w:val="000000"/>
          <w:sz w:val="28"/>
        </w:rPr>
        <w:t xml:space="preserve"> Правительством Республики Казахстан, на которое возложены функции по методологическому обеспечению развития </w:t>
      </w:r>
      <w:r>
        <w:rPr>
          <w:rFonts w:ascii="Times New Roman"/>
          <w:b w:val="false"/>
          <w:i w:val="false"/>
          <w:color w:val="000000"/>
          <w:sz w:val="28"/>
        </w:rPr>
        <w:t>архитектуры</w:t>
      </w:r>
      <w:r>
        <w:rPr>
          <w:rFonts w:ascii="Times New Roman"/>
          <w:b w:val="false"/>
          <w:i w:val="false"/>
          <w:color w:val="000000"/>
          <w:sz w:val="28"/>
        </w:rPr>
        <w:t xml:space="preserve"> "электронного правительства" и </w:t>
      </w:r>
      <w:r>
        <w:rPr>
          <w:rFonts w:ascii="Times New Roman"/>
          <w:b w:val="false"/>
          <w:i w:val="false"/>
          <w:color w:val="000000"/>
          <w:sz w:val="28"/>
        </w:rPr>
        <w:t>типовой архитектуры</w:t>
      </w:r>
      <w:r>
        <w:rPr>
          <w:rFonts w:ascii="Times New Roman"/>
          <w:b w:val="false"/>
          <w:i w:val="false"/>
          <w:color w:val="000000"/>
          <w:sz w:val="28"/>
        </w:rPr>
        <w:t xml:space="preserve"> "электронного акимата" (далее - сервисный интегратор "электронного правительства") - оценка эффективности ЦГО и МИО по направлению "Применение информационных технологий".</w:t>
      </w:r>
      <w:r>
        <w:br/>
      </w:r>
      <w:r>
        <w:rPr>
          <w:rFonts w:ascii="Times New Roman"/>
          <w:b w:val="false"/>
          <w:i w:val="false"/>
          <w:color w:val="000000"/>
          <w:sz w:val="28"/>
        </w:rPr>
        <w:t>
      </w:t>
      </w:r>
      <w:r>
        <w:rPr>
          <w:rFonts w:ascii="Times New Roman"/>
          <w:b w:val="false"/>
          <w:i w:val="false"/>
          <w:color w:val="000000"/>
          <w:sz w:val="28"/>
        </w:rPr>
        <w:t>Для проведения оценки эффективности по направлению "Управление персоналом" уполномоченным органом по делам государственной службы создается Рабочая группа из числа должностных лиц государственного органа (далее – Рабочая группа по направлению "Управление персоналом"). Состав Рабочей группы по направлению "Управление персоналом" утверждается приказом уполномоченного органа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Для проведения оценки эффективности по направлению "Применение информационных технологий" при сервисном интеграторе "электронного правительства" создается Рабочая группа из числа должностных лиц сервисного интегратора "электронного правительства" (далее – Рабочая группа по направлению "Применение информационных технологий"). Состав Рабочей группы по направлению "Применение информационных технологий" определяется сервисным интегратором "электронного правительства".</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Глава 2. Источники информации для оценки эффективности организационного </w:t>
      </w:r>
      <w:r>
        <w:br/>
      </w:r>
      <w:r>
        <w:rPr>
          <w:rFonts w:ascii="Times New Roman"/>
          <w:b/>
          <w:i w:val="false"/>
          <w:color w:val="000000"/>
        </w:rPr>
        <w:t>развития государственных органов</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Оцениваемые государственные органы ежегодно в сроки, установленные Графиком оценки, представляют в уполномоченные на оценку органы отчетную информацию на электронных и бумажных носителях по итогам отчетного (календарного) года: </w:t>
      </w:r>
      <w:r>
        <w:br/>
      </w:r>
      <w:r>
        <w:rPr>
          <w:rFonts w:ascii="Times New Roman"/>
          <w:b w:val="false"/>
          <w:i w:val="false"/>
          <w:color w:val="000000"/>
          <w:sz w:val="28"/>
        </w:rPr>
        <w:t>
      </w:t>
      </w:r>
      <w:r>
        <w:rPr>
          <w:rFonts w:ascii="Times New Roman"/>
          <w:b w:val="false"/>
          <w:i w:val="false"/>
          <w:color w:val="000000"/>
          <w:sz w:val="28"/>
        </w:rPr>
        <w:t xml:space="preserve">1) о количестве человеко-часов, отработанных государственными служащими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2) информацию об участии наблюдателей на конкурсах на занятие вакантных должностей в государственном органе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xml:space="preserve">3) информацию о штатной численности государственного органа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4) отчет по применению информационных технологий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xml:space="preserve">6. Информация для проведения оценки представляется на электронных и бумажных носителях </w:t>
      </w:r>
      <w:r>
        <w:rPr>
          <w:rFonts w:ascii="Times New Roman"/>
          <w:b w:val="false"/>
          <w:i w:val="false"/>
          <w:color w:val="000000"/>
          <w:sz w:val="28"/>
        </w:rPr>
        <w:t>уполномоченным органом</w:t>
      </w:r>
      <w:r>
        <w:rPr>
          <w:rFonts w:ascii="Times New Roman"/>
          <w:b w:val="false"/>
          <w:i w:val="false"/>
          <w:color w:val="000000"/>
          <w:sz w:val="28"/>
        </w:rPr>
        <w:t xml:space="preserve"> в сфере информатизации в Канцелярию Премьер-Министра Республики Казахстан, уполномоченным органом по делам государственной службы в Администрацию Президента Республики Казахстан согласно Графику оценки. </w:t>
      </w:r>
      <w:r>
        <w:br/>
      </w:r>
      <w:r>
        <w:rPr>
          <w:rFonts w:ascii="Times New Roman"/>
          <w:b w:val="false"/>
          <w:i w:val="false"/>
          <w:color w:val="000000"/>
          <w:sz w:val="28"/>
        </w:rPr>
        <w:t>
      </w:t>
      </w:r>
      <w:r>
        <w:rPr>
          <w:rFonts w:ascii="Times New Roman"/>
          <w:b w:val="false"/>
          <w:i w:val="false"/>
          <w:color w:val="000000"/>
          <w:sz w:val="28"/>
        </w:rPr>
        <w:t xml:space="preserve">7. Оценка осуществляется уполномоченным органом по делам государственной службы на основании результатов анализа представленной информации по форме, согласно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 настоящей Методики. </w:t>
      </w:r>
      <w:r>
        <w:br/>
      </w:r>
      <w:r>
        <w:rPr>
          <w:rFonts w:ascii="Times New Roman"/>
          <w:b w:val="false"/>
          <w:i w:val="false"/>
          <w:color w:val="000000"/>
          <w:sz w:val="28"/>
        </w:rPr>
        <w:t>
      </w:t>
      </w:r>
      <w:r>
        <w:rPr>
          <w:rFonts w:ascii="Times New Roman"/>
          <w:b w:val="false"/>
          <w:i w:val="false"/>
          <w:color w:val="000000"/>
          <w:sz w:val="28"/>
        </w:rPr>
        <w:t xml:space="preserve">8. Оценка осуществляется сервисным интегратором "электронного правительства" на основании результатов анализа представленной информации по форме, согласно </w:t>
      </w:r>
      <w:r>
        <w:rPr>
          <w:rFonts w:ascii="Times New Roman"/>
          <w:b w:val="false"/>
          <w:i w:val="false"/>
          <w:color w:val="000000"/>
          <w:sz w:val="28"/>
        </w:rPr>
        <w:t>подпункта 4)</w:t>
      </w:r>
      <w:r>
        <w:rPr>
          <w:rFonts w:ascii="Times New Roman"/>
          <w:b w:val="false"/>
          <w:i w:val="false"/>
          <w:color w:val="000000"/>
          <w:sz w:val="28"/>
        </w:rPr>
        <w:t xml:space="preserve"> пункта 5 настоящей Методики. </w:t>
      </w:r>
      <w:r>
        <w:br/>
      </w:r>
      <w:r>
        <w:rPr>
          <w:rFonts w:ascii="Times New Roman"/>
          <w:b w:val="false"/>
          <w:i w:val="false"/>
          <w:color w:val="000000"/>
          <w:sz w:val="28"/>
        </w:rPr>
        <w:t>
      </w:t>
      </w:r>
      <w:r>
        <w:rPr>
          <w:rFonts w:ascii="Times New Roman"/>
          <w:b w:val="false"/>
          <w:i w:val="false"/>
          <w:color w:val="000000"/>
          <w:sz w:val="28"/>
        </w:rPr>
        <w:t xml:space="preserve">9. Уполномоченные на оценку органы проводят перепроверку отчетной информации оцениваемых государственных органов на предмет их достоверности. </w:t>
      </w:r>
      <w:r>
        <w:br/>
      </w:r>
      <w:r>
        <w:rPr>
          <w:rFonts w:ascii="Times New Roman"/>
          <w:b w:val="false"/>
          <w:i w:val="false"/>
          <w:color w:val="000000"/>
          <w:sz w:val="28"/>
        </w:rPr>
        <w:t>
      </w:t>
      </w:r>
      <w:r>
        <w:rPr>
          <w:rFonts w:ascii="Times New Roman"/>
          <w:b w:val="false"/>
          <w:i w:val="false"/>
          <w:color w:val="000000"/>
          <w:sz w:val="28"/>
        </w:rPr>
        <w:t xml:space="preserve">10. Достоверность информации, предоставленной оцениваемыми государственными органами в уполномоченные на оценку органы для проведения оценки, обеспечивается оцениваемыми государственными органами. </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Глава 3. Перепроверка данных, содержащихся</w:t>
      </w:r>
      <w:r>
        <w:br/>
      </w:r>
      <w:r>
        <w:rPr>
          <w:rFonts w:ascii="Times New Roman"/>
          <w:b/>
          <w:i w:val="false"/>
          <w:color w:val="000000"/>
        </w:rPr>
        <w:t>в отчетной информации оцениваемых государственных органов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Системы оценки уполномоченными на оценку органами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оцениваемых государственных органов, подлежащая перепроверке определяется на основе системы управления рисками. </w:t>
      </w:r>
      <w:r>
        <w:br/>
      </w:r>
      <w:r>
        <w:rPr>
          <w:rFonts w:ascii="Times New Roman"/>
          <w:b w:val="false"/>
          <w:i w:val="false"/>
          <w:color w:val="000000"/>
          <w:sz w:val="28"/>
        </w:rPr>
        <w:t>
      </w:t>
      </w:r>
      <w:r>
        <w:rPr>
          <w:rFonts w:ascii="Times New Roman"/>
          <w:b w:val="false"/>
          <w:i w:val="false"/>
          <w:color w:val="000000"/>
          <w:sz w:val="28"/>
        </w:rPr>
        <w:t xml:space="preserve">12. Перепроверка проводится на предмет определения достоверности предоставленной оцениваемыми государственными органами отчетной информации. </w:t>
      </w:r>
      <w:r>
        <w:br/>
      </w:r>
      <w:r>
        <w:rPr>
          <w:rFonts w:ascii="Times New Roman"/>
          <w:b w:val="false"/>
          <w:i w:val="false"/>
          <w:color w:val="000000"/>
          <w:sz w:val="28"/>
        </w:rPr>
        <w:t>
      </w:t>
      </w:r>
      <w:r>
        <w:rPr>
          <w:rFonts w:ascii="Times New Roman"/>
          <w:b w:val="false"/>
          <w:i w:val="false"/>
          <w:color w:val="000000"/>
          <w:sz w:val="28"/>
        </w:rPr>
        <w:t>Комплекс организационных мер, принимаемых уполномоченными на оценку органами для перепроверки данных по направлениям оценки эффективности, включает в себя следующее:</w:t>
      </w:r>
      <w:r>
        <w:br/>
      </w:r>
      <w:r>
        <w:rPr>
          <w:rFonts w:ascii="Times New Roman"/>
          <w:b w:val="false"/>
          <w:i w:val="false"/>
          <w:color w:val="000000"/>
          <w:sz w:val="28"/>
        </w:rPr>
        <w:t>
      </w:t>
      </w:r>
      <w:r>
        <w:rPr>
          <w:rFonts w:ascii="Times New Roman"/>
          <w:b w:val="false"/>
          <w:i w:val="false"/>
          <w:color w:val="000000"/>
          <w:sz w:val="28"/>
        </w:rPr>
        <w:t>проведение уполномоченными на оценку органами мероприятий, предусмотренных в настоящей Методике, по установлению соответствия представленной информации фактическим данным;</w:t>
      </w:r>
      <w:r>
        <w:br/>
      </w:r>
      <w:r>
        <w:rPr>
          <w:rFonts w:ascii="Times New Roman"/>
          <w:b w:val="false"/>
          <w:i w:val="false"/>
          <w:color w:val="000000"/>
          <w:sz w:val="28"/>
        </w:rPr>
        <w:t>
      </w:t>
      </w:r>
      <w:r>
        <w:rPr>
          <w:rFonts w:ascii="Times New Roman"/>
          <w:b w:val="false"/>
          <w:i w:val="false"/>
          <w:color w:val="000000"/>
          <w:sz w:val="28"/>
        </w:rPr>
        <w:t>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w:t>
      </w:r>
      <w:r>
        <w:br/>
      </w:r>
      <w:r>
        <w:rPr>
          <w:rFonts w:ascii="Times New Roman"/>
          <w:b w:val="false"/>
          <w:i w:val="false"/>
          <w:color w:val="000000"/>
          <w:sz w:val="28"/>
        </w:rPr>
        <w:t>
      </w:t>
      </w:r>
      <w:r>
        <w:rPr>
          <w:rFonts w:ascii="Times New Roman"/>
          <w:b w:val="false"/>
          <w:i w:val="false"/>
          <w:color w:val="000000"/>
          <w:sz w:val="28"/>
        </w:rPr>
        <w:t xml:space="preserve">13. Проведение перепроверочных мероприятий в государственных органах осуществляется согласно Графику оценки путем анализа подтверждающих документов, а также просмотра информационных систем. </w:t>
      </w:r>
      <w:r>
        <w:br/>
      </w:r>
      <w:r>
        <w:rPr>
          <w:rFonts w:ascii="Times New Roman"/>
          <w:b w:val="false"/>
          <w:i w:val="false"/>
          <w:color w:val="000000"/>
          <w:sz w:val="28"/>
        </w:rPr>
        <w:t>
      </w:t>
      </w:r>
      <w:r>
        <w:rPr>
          <w:rFonts w:ascii="Times New Roman"/>
          <w:b w:val="false"/>
          <w:i w:val="false"/>
          <w:color w:val="000000"/>
          <w:sz w:val="28"/>
        </w:rPr>
        <w:t xml:space="preserve">14. Процедура перепроверки состоит из сбора подтверждающих документов у оцениваемых государственных органов,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(далее – Акт сверки). </w:t>
      </w:r>
      <w:r>
        <w:br/>
      </w:r>
      <w:r>
        <w:rPr>
          <w:rFonts w:ascii="Times New Roman"/>
          <w:b w:val="false"/>
          <w:i w:val="false"/>
          <w:color w:val="000000"/>
          <w:sz w:val="28"/>
        </w:rPr>
        <w:t>
      </w:t>
      </w:r>
      <w:r>
        <w:rPr>
          <w:rFonts w:ascii="Times New Roman"/>
          <w:b w:val="false"/>
          <w:i w:val="false"/>
          <w:color w:val="000000"/>
          <w:sz w:val="28"/>
        </w:rPr>
        <w:t xml:space="preserve">15. В рамках перепроверки, уполномоченные на оценку органы, могут получать электронные копии подтверждающих документов, за исключением документов, имеющих гриф секретности, а также пометку "Для служебного пользования". </w:t>
      </w:r>
      <w:r>
        <w:br/>
      </w:r>
      <w:r>
        <w:rPr>
          <w:rFonts w:ascii="Times New Roman"/>
          <w:b w:val="false"/>
          <w:i w:val="false"/>
          <w:color w:val="000000"/>
          <w:sz w:val="28"/>
        </w:rPr>
        <w:t>
</w:t>
      </w:r>
    </w:p>
    <w:bookmarkStart w:name="z51" w:id="4"/>
    <w:p>
      <w:pPr>
        <w:spacing w:after="0"/>
        <w:ind w:left="0"/>
        <w:jc w:val="left"/>
      </w:pPr>
      <w:r>
        <w:rPr>
          <w:rFonts w:ascii="Times New Roman"/>
          <w:b/>
          <w:i w:val="false"/>
          <w:color w:val="000000"/>
        </w:rPr>
        <w:t xml:space="preserve"> Глава 4. Оценка по направлению "Управление персоналом"</w:t>
      </w:r>
    </w:p>
    <w:bookmarkEnd w:id="4"/>
    <w:bookmarkStart w:name="z52" w:id="5"/>
    <w:p>
      <w:pPr>
        <w:spacing w:after="0"/>
        <w:ind w:left="0"/>
        <w:jc w:val="left"/>
      </w:pPr>
      <w:r>
        <w:rPr>
          <w:rFonts w:ascii="Times New Roman"/>
          <w:b/>
          <w:i w:val="false"/>
          <w:color w:val="000000"/>
        </w:rPr>
        <w:t xml:space="preserve"> Параграф 1. Общие положения</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Оценка эффективности по направлению "Управление персоналом" осуществляется уполномоченным органом по делам государственной службы по следующим критериям: </w:t>
      </w:r>
      <w:r>
        <w:br/>
      </w:r>
      <w:r>
        <w:rPr>
          <w:rFonts w:ascii="Times New Roman"/>
          <w:b w:val="false"/>
          <w:i w:val="false"/>
          <w:color w:val="000000"/>
          <w:sz w:val="28"/>
        </w:rPr>
        <w:t>
      </w:t>
      </w:r>
      <w:r>
        <w:rPr>
          <w:rFonts w:ascii="Times New Roman"/>
          <w:b w:val="false"/>
          <w:i w:val="false"/>
          <w:color w:val="000000"/>
          <w:sz w:val="28"/>
        </w:rPr>
        <w:t xml:space="preserve">1) чистая сменяемость персонала; </w:t>
      </w:r>
      <w:r>
        <w:br/>
      </w:r>
      <w:r>
        <w:rPr>
          <w:rFonts w:ascii="Times New Roman"/>
          <w:b w:val="false"/>
          <w:i w:val="false"/>
          <w:color w:val="000000"/>
          <w:sz w:val="28"/>
        </w:rPr>
        <w:t>
      </w:t>
      </w:r>
      <w:r>
        <w:rPr>
          <w:rFonts w:ascii="Times New Roman"/>
          <w:b w:val="false"/>
          <w:i w:val="false"/>
          <w:color w:val="000000"/>
          <w:sz w:val="28"/>
        </w:rPr>
        <w:t xml:space="preserve">2) переработки в государственном органе; </w:t>
      </w:r>
      <w:r>
        <w:br/>
      </w:r>
      <w:r>
        <w:rPr>
          <w:rFonts w:ascii="Times New Roman"/>
          <w:b w:val="false"/>
          <w:i w:val="false"/>
          <w:color w:val="000000"/>
          <w:sz w:val="28"/>
        </w:rPr>
        <w:t>
      </w:t>
      </w:r>
      <w:r>
        <w:rPr>
          <w:rFonts w:ascii="Times New Roman"/>
          <w:b w:val="false"/>
          <w:i w:val="false"/>
          <w:color w:val="000000"/>
          <w:sz w:val="28"/>
        </w:rPr>
        <w:t xml:space="preserve">3) вовлеченность персонала; </w:t>
      </w:r>
      <w:r>
        <w:br/>
      </w:r>
      <w:r>
        <w:rPr>
          <w:rFonts w:ascii="Times New Roman"/>
          <w:b w:val="false"/>
          <w:i w:val="false"/>
          <w:color w:val="000000"/>
          <w:sz w:val="28"/>
        </w:rPr>
        <w:t>
      </w:t>
      </w:r>
      <w:r>
        <w:rPr>
          <w:rFonts w:ascii="Times New Roman"/>
          <w:b w:val="false"/>
          <w:i w:val="false"/>
          <w:color w:val="000000"/>
          <w:sz w:val="28"/>
        </w:rPr>
        <w:t xml:space="preserve">4) укрепление меритократии. </w:t>
      </w:r>
      <w:r>
        <w:br/>
      </w:r>
      <w:r>
        <w:rPr>
          <w:rFonts w:ascii="Times New Roman"/>
          <w:b w:val="false"/>
          <w:i w:val="false"/>
          <w:color w:val="000000"/>
          <w:sz w:val="28"/>
        </w:rPr>
        <w:t>
      </w:t>
      </w:r>
      <w:r>
        <w:rPr>
          <w:rFonts w:ascii="Times New Roman"/>
          <w:b w:val="false"/>
          <w:i w:val="false"/>
          <w:color w:val="000000"/>
          <w:sz w:val="28"/>
        </w:rPr>
        <w:t xml:space="preserve">17. Источниками информации для проведения оценки по направлению "Управление персоналом" являются: </w:t>
      </w:r>
      <w:r>
        <w:br/>
      </w:r>
      <w:r>
        <w:rPr>
          <w:rFonts w:ascii="Times New Roman"/>
          <w:b w:val="false"/>
          <w:i w:val="false"/>
          <w:color w:val="000000"/>
          <w:sz w:val="28"/>
        </w:rPr>
        <w:t>
      </w:t>
      </w:r>
      <w:r>
        <w:rPr>
          <w:rFonts w:ascii="Times New Roman"/>
          <w:b w:val="false"/>
          <w:i w:val="false"/>
          <w:color w:val="000000"/>
          <w:sz w:val="28"/>
        </w:rPr>
        <w:t xml:space="preserve">1) статистические данные государственных органов и данные автоматизированной электронно-пропускной системы; </w:t>
      </w:r>
      <w:r>
        <w:br/>
      </w:r>
      <w:r>
        <w:rPr>
          <w:rFonts w:ascii="Times New Roman"/>
          <w:b w:val="false"/>
          <w:i w:val="false"/>
          <w:color w:val="000000"/>
          <w:sz w:val="28"/>
        </w:rPr>
        <w:t>
      </w:t>
      </w:r>
      <w:r>
        <w:rPr>
          <w:rFonts w:ascii="Times New Roman"/>
          <w:b w:val="false"/>
          <w:i w:val="false"/>
          <w:color w:val="000000"/>
          <w:sz w:val="28"/>
        </w:rPr>
        <w:t xml:space="preserve">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 </w:t>
      </w:r>
      <w:r>
        <w:br/>
      </w:r>
      <w:r>
        <w:rPr>
          <w:rFonts w:ascii="Times New Roman"/>
          <w:b w:val="false"/>
          <w:i w:val="false"/>
          <w:color w:val="000000"/>
          <w:sz w:val="28"/>
        </w:rPr>
        <w:t>
      </w:t>
      </w:r>
      <w:r>
        <w:rPr>
          <w:rFonts w:ascii="Times New Roman"/>
          <w:b w:val="false"/>
          <w:i w:val="false"/>
          <w:color w:val="000000"/>
          <w:sz w:val="28"/>
        </w:rPr>
        <w:t xml:space="preserve">3) результаты проверок, проведенных уполномоченным органом по делам государственной службы в оцениваемых государственных органах; </w:t>
      </w:r>
      <w:r>
        <w:br/>
      </w:r>
      <w:r>
        <w:rPr>
          <w:rFonts w:ascii="Times New Roman"/>
          <w:b w:val="false"/>
          <w:i w:val="false"/>
          <w:color w:val="000000"/>
          <w:sz w:val="28"/>
        </w:rPr>
        <w:t>
      </w:t>
      </w:r>
      <w:r>
        <w:rPr>
          <w:rFonts w:ascii="Times New Roman"/>
          <w:b w:val="false"/>
          <w:i w:val="false"/>
          <w:color w:val="000000"/>
          <w:sz w:val="28"/>
        </w:rPr>
        <w:t xml:space="preserve">4) результаты опроса государственных служащих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18.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Астане и Алматы, за исключением районных подразделений, а также МИО. </w:t>
      </w:r>
      <w:r>
        <w:br/>
      </w:r>
      <w:r>
        <w:rPr>
          <w:rFonts w:ascii="Times New Roman"/>
          <w:b w:val="false"/>
          <w:i w:val="false"/>
          <w:color w:val="000000"/>
          <w:sz w:val="28"/>
        </w:rPr>
        <w:t>
      </w:t>
      </w:r>
      <w:r>
        <w:rPr>
          <w:rFonts w:ascii="Times New Roman"/>
          <w:b w:val="false"/>
          <w:i w:val="false"/>
          <w:color w:val="000000"/>
          <w:sz w:val="28"/>
        </w:rPr>
        <w:t xml:space="preserve">19. Оценка эффективности деятельности по направлению "Управление персоналом"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943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где: </w:t>
      </w:r>
      <w:r>
        <w:br/>
      </w:r>
      <w:r>
        <w:rPr>
          <w:rFonts w:ascii="Times New Roman"/>
          <w:b w:val="false"/>
          <w:i w:val="false"/>
          <w:color w:val="000000"/>
          <w:sz w:val="28"/>
        </w:rPr>
        <w:t>
      </w:t>
      </w:r>
      <w:r>
        <w:rPr>
          <w:rFonts w:ascii="Times New Roman"/>
          <w:b w:val="false"/>
          <w:i w:val="false"/>
          <w:color w:val="000000"/>
          <w:sz w:val="28"/>
        </w:rPr>
        <w:t xml:space="preserve">H - общий балл по направлению "Управление персоналом"; </w:t>
      </w:r>
      <w:r>
        <w:br/>
      </w:r>
      <w:r>
        <w:rPr>
          <w:rFonts w:ascii="Times New Roman"/>
          <w:b w:val="false"/>
          <w:i w:val="false"/>
          <w:color w:val="000000"/>
          <w:sz w:val="28"/>
        </w:rPr>
        <w:t>
      </w:t>
      </w:r>
      <w:r>
        <w:rPr>
          <w:rFonts w:ascii="Times New Roman"/>
          <w:b w:val="false"/>
          <w:i w:val="false"/>
          <w:color w:val="000000"/>
          <w:sz w:val="28"/>
        </w:rPr>
        <w:t xml:space="preserve">T – балл по критерию "Чистая сменяемость персонала"; </w:t>
      </w:r>
      <w:r>
        <w:br/>
      </w:r>
      <w:r>
        <w:rPr>
          <w:rFonts w:ascii="Times New Roman"/>
          <w:b w:val="false"/>
          <w:i w:val="false"/>
          <w:color w:val="000000"/>
          <w:sz w:val="28"/>
        </w:rPr>
        <w:t>
      </w:t>
      </w:r>
      <w:r>
        <w:rPr>
          <w:rFonts w:ascii="Times New Roman"/>
          <w:b w:val="false"/>
          <w:i w:val="false"/>
          <w:color w:val="000000"/>
          <w:sz w:val="28"/>
        </w:rPr>
        <w:t>U – балл по критерию "Переработки в государственном органе";</w:t>
      </w:r>
      <w:r>
        <w:br/>
      </w:r>
      <w:r>
        <w:rPr>
          <w:rFonts w:ascii="Times New Roman"/>
          <w:b w:val="false"/>
          <w:i w:val="false"/>
          <w:color w:val="000000"/>
          <w:sz w:val="28"/>
        </w:rPr>
        <w:t>
      </w:t>
      </w:r>
      <w:r>
        <w:rPr>
          <w:rFonts w:ascii="Times New Roman"/>
          <w:b w:val="false"/>
          <w:i w:val="false"/>
          <w:color w:val="000000"/>
          <w:sz w:val="28"/>
        </w:rPr>
        <w:t>E – балл по критерию "Вовлеченность персонала";</w:t>
      </w:r>
      <w:r>
        <w:br/>
      </w:r>
      <w:r>
        <w:rPr>
          <w:rFonts w:ascii="Times New Roman"/>
          <w:b w:val="false"/>
          <w:i w:val="false"/>
          <w:color w:val="000000"/>
          <w:sz w:val="28"/>
        </w:rPr>
        <w:t>
      </w:t>
      </w:r>
      <w:r>
        <w:rPr>
          <w:rFonts w:ascii="Times New Roman"/>
          <w:b w:val="false"/>
          <w:i w:val="false"/>
          <w:color w:val="000000"/>
          <w:sz w:val="28"/>
        </w:rPr>
        <w:t>M – балл по критерию "Укрепление меритократии".</w:t>
      </w:r>
      <w:r>
        <w:br/>
      </w:r>
      <w:r>
        <w:rPr>
          <w:rFonts w:ascii="Times New Roman"/>
          <w:b w:val="false"/>
          <w:i w:val="false"/>
          <w:color w:val="000000"/>
          <w:sz w:val="28"/>
        </w:rPr>
        <w:t>
      </w:t>
      </w:r>
      <w:r>
        <w:rPr>
          <w:rFonts w:ascii="Times New Roman"/>
          <w:b w:val="false"/>
          <w:i w:val="false"/>
          <w:color w:val="000000"/>
          <w:sz w:val="28"/>
        </w:rPr>
        <w:t xml:space="preserve">20. Баллы выставляются по критериям и показателям для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Параграф 2. Оценка по критерию "Чистая сменяемость персонала"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Оценка по данному критерию проводится на основе данных мониторинга состояния кадров государственной службы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22. Порядок расчета оценки по критерию "Чистая сменяемость персонала" (уход из системы государственной службы) (T): </w:t>
      </w:r>
      <w:r>
        <w:br/>
      </w:r>
      <w:r>
        <w:rPr>
          <w:rFonts w:ascii="Times New Roman"/>
          <w:b w:val="false"/>
          <w:i w:val="false"/>
          <w:color w:val="000000"/>
          <w:sz w:val="28"/>
        </w:rPr>
        <w:t>
      </w:t>
      </w:r>
      <w:r>
        <w:rPr>
          <w:rFonts w:ascii="Times New Roman"/>
          <w:b w:val="false"/>
          <w:i w:val="false"/>
          <w:color w:val="000000"/>
          <w:sz w:val="28"/>
        </w:rPr>
        <w:t>1) Если показатель чистой сменяемости (t) меньше или равен 0,03, государственному органу присваивается максимальный балл (20 баллов).</w:t>
      </w:r>
      <w:r>
        <w:br/>
      </w:r>
      <w:r>
        <w:rPr>
          <w:rFonts w:ascii="Times New Roman"/>
          <w:b w:val="false"/>
          <w:i w:val="false"/>
          <w:color w:val="000000"/>
          <w:sz w:val="28"/>
        </w:rPr>
        <w:t>
      </w:t>
      </w:r>
      <w:r>
        <w:rPr>
          <w:rFonts w:ascii="Times New Roman"/>
          <w:b w:val="false"/>
          <w:i w:val="false"/>
          <w:color w:val="000000"/>
          <w:sz w:val="28"/>
        </w:rPr>
        <w:t>Показатель чистой сменяемости рассчитывается по следующей формуле:</w:t>
      </w:r>
      <w:r>
        <w:br/>
      </w:r>
      <w:r>
        <w:rPr>
          <w:rFonts w:ascii="Times New Roman"/>
          <w:b w:val="false"/>
          <w:i w:val="false"/>
          <w:color w:val="000000"/>
          <w:sz w:val="28"/>
        </w:rPr>
        <w:t>
      </w:t>
      </w:r>
    </w:p>
    <w:p>
      <w:pPr>
        <w:spacing w:after="0"/>
        <w:ind w:left="0"/>
        <w:jc w:val="left"/>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81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 xml:space="preserve">t – показатель чистой сменяемости персонала; </w:t>
      </w:r>
      <w:r>
        <w:br/>
      </w:r>
      <w:r>
        <w:rPr>
          <w:rFonts w:ascii="Times New Roman"/>
          <w:b w:val="false"/>
          <w:i w:val="false"/>
          <w:color w:val="000000"/>
          <w:sz w:val="28"/>
        </w:rPr>
        <w:t>
      </w:t>
      </w:r>
      <w:r>
        <w:rPr>
          <w:rFonts w:ascii="Times New Roman"/>
          <w:b w:val="false"/>
          <w:i w:val="false"/>
          <w:color w:val="000000"/>
          <w:sz w:val="28"/>
        </w:rPr>
        <w:t>a – сведения о чистой сменяемости государственных служащих, полученных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b – среднее количество административных государственных должностей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r>
        <w:br/>
      </w:r>
      <w:r>
        <w:rPr>
          <w:rFonts w:ascii="Times New Roman"/>
          <w:b w:val="false"/>
          <w:i w:val="false"/>
          <w:color w:val="000000"/>
          <w:sz w:val="28"/>
        </w:rPr>
        <w:t>
      </w:t>
      </w:r>
      <w:r>
        <w:rPr>
          <w:rFonts w:ascii="Times New Roman"/>
          <w:b w:val="false"/>
          <w:i w:val="false"/>
          <w:color w:val="000000"/>
          <w:sz w:val="28"/>
        </w:rPr>
        <w:t>2) если показатель чистой сменяемости (t) равен или больше 0,09, государственному органу присваивается 0 баллов по критерию.</w:t>
      </w:r>
      <w:r>
        <w:br/>
      </w:r>
      <w:r>
        <w:rPr>
          <w:rFonts w:ascii="Times New Roman"/>
          <w:b w:val="false"/>
          <w:i w:val="false"/>
          <w:color w:val="000000"/>
          <w:sz w:val="28"/>
        </w:rPr>
        <w:t>
      </w:t>
      </w:r>
      <w:r>
        <w:rPr>
          <w:rFonts w:ascii="Times New Roman"/>
          <w:b w:val="false"/>
          <w:i w:val="false"/>
          <w:color w:val="000000"/>
          <w:sz w:val="28"/>
        </w:rPr>
        <w:t>3) в остальных случаях оценка по критерию рассчитывается по следующей формуле:</w:t>
      </w:r>
      <w:r>
        <w:br/>
      </w:r>
      <w:r>
        <w:rPr>
          <w:rFonts w:ascii="Times New Roman"/>
          <w:b w:val="false"/>
          <w:i w:val="false"/>
          <w:color w:val="000000"/>
          <w:sz w:val="28"/>
        </w:rPr>
        <w:t>
      </w:t>
      </w:r>
    </w:p>
    <w:p>
      <w:pPr>
        <w:spacing w:after="0"/>
        <w:ind w:left="0"/>
        <w:jc w:val="left"/>
      </w:pPr>
      <w:r>
        <w:drawing>
          <wp:inline distT="0" distB="0" distL="0" distR="0">
            <wp:extent cx="144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47800" cy="431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 xml:space="preserve">T – оценка государственного органа по критерию; </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(20);</w:t>
      </w:r>
      <w:r>
        <w:br/>
      </w:r>
      <w:r>
        <w:rPr>
          <w:rFonts w:ascii="Times New Roman"/>
          <w:b w:val="false"/>
          <w:i w:val="false"/>
          <w:color w:val="000000"/>
          <w:sz w:val="28"/>
        </w:rPr>
        <w:t>
      </w:t>
      </w:r>
      <w:r>
        <w:rPr>
          <w:rFonts w:ascii="Times New Roman"/>
          <w:b w:val="false"/>
          <w:i w:val="false"/>
          <w:color w:val="000000"/>
          <w:sz w:val="28"/>
        </w:rPr>
        <w:t>t – показатель чистой сменяемости персонала.</w:t>
      </w:r>
      <w:r>
        <w:br/>
      </w:r>
      <w:r>
        <w:rPr>
          <w:rFonts w:ascii="Times New Roman"/>
          <w:b w:val="false"/>
          <w:i w:val="false"/>
          <w:color w:val="000000"/>
          <w:sz w:val="28"/>
        </w:rPr>
        <w:t>
      </w:t>
      </w:r>
      <w:r>
        <w:rPr>
          <w:rFonts w:ascii="Times New Roman"/>
          <w:b w:val="false"/>
          <w:i w:val="false"/>
          <w:color w:val="000000"/>
          <w:sz w:val="28"/>
        </w:rPr>
        <w:t>Максимальное значение по данному критерию составляет 20 баллов.</w:t>
      </w:r>
      <w:r>
        <w:br/>
      </w:r>
      <w:r>
        <w:rPr>
          <w:rFonts w:ascii="Times New Roman"/>
          <w:b w:val="false"/>
          <w:i w:val="false"/>
          <w:color w:val="000000"/>
          <w:sz w:val="28"/>
        </w:rPr>
        <w:t>
</w:t>
      </w:r>
    </w:p>
    <w:bookmarkStart w:name="z91" w:id="7"/>
    <w:p>
      <w:pPr>
        <w:spacing w:after="0"/>
        <w:ind w:left="0"/>
        <w:jc w:val="left"/>
      </w:pPr>
      <w:r>
        <w:rPr>
          <w:rFonts w:ascii="Times New Roman"/>
          <w:b/>
          <w:i w:val="false"/>
          <w:color w:val="000000"/>
        </w:rPr>
        <w:t xml:space="preserve"> Параграф 3. Оценка по критерию "Переработки в государственном органе"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Оценка по данному критерию проводится на основе отчетных данных государственных органов,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5 настоящей Методики, предоставляемых на основе данных автоматизированной электронно-пропускной системы. </w:t>
      </w:r>
      <w:r>
        <w:br/>
      </w:r>
      <w:r>
        <w:rPr>
          <w:rFonts w:ascii="Times New Roman"/>
          <w:b w:val="false"/>
          <w:i w:val="false"/>
          <w:color w:val="000000"/>
          <w:sz w:val="28"/>
        </w:rPr>
        <w:t>
      </w:t>
      </w:r>
      <w:r>
        <w:rPr>
          <w:rFonts w:ascii="Times New Roman"/>
          <w:b w:val="false"/>
          <w:i w:val="false"/>
          <w:color w:val="000000"/>
          <w:sz w:val="28"/>
        </w:rPr>
        <w:t xml:space="preserve">24. Оценка ЦГО по критерию "Переработки в государственном органе"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213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336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U – оценка ЦГО по критерию;</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(20);</w:t>
      </w:r>
      <w:r>
        <w:br/>
      </w:r>
      <w:r>
        <w:rPr>
          <w:rFonts w:ascii="Times New Roman"/>
          <w:b w:val="false"/>
          <w:i w:val="false"/>
          <w:color w:val="000000"/>
          <w:sz w:val="28"/>
        </w:rPr>
        <w:t>
      </w:t>
      </w:r>
      <w:r>
        <w:rPr>
          <w:rFonts w:ascii="Times New Roman"/>
          <w:b w:val="false"/>
          <w:i w:val="false"/>
          <w:color w:val="000000"/>
          <w:sz w:val="28"/>
        </w:rPr>
        <w:t>a – среднее количество человеко-часов в государственном органе;</w:t>
      </w:r>
      <w:r>
        <w:br/>
      </w:r>
      <w:r>
        <w:rPr>
          <w:rFonts w:ascii="Times New Roman"/>
          <w:b w:val="false"/>
          <w:i w:val="false"/>
          <w:color w:val="000000"/>
          <w:sz w:val="28"/>
        </w:rPr>
        <w:t>
      </w:t>
      </w:r>
      <w:r>
        <w:rPr>
          <w:rFonts w:ascii="Times New Roman"/>
          <w:b w:val="false"/>
          <w:i w:val="false"/>
          <w:color w:val="000000"/>
          <w:sz w:val="28"/>
        </w:rPr>
        <w:t>b – нормальная продолжительность рабочего времени в совокупности за отчетный период;</w:t>
      </w:r>
      <w:r>
        <w:br/>
      </w:r>
      <w:r>
        <w:rPr>
          <w:rFonts w:ascii="Times New Roman"/>
          <w:b w:val="false"/>
          <w:i w:val="false"/>
          <w:color w:val="000000"/>
          <w:sz w:val="28"/>
        </w:rPr>
        <w:t>
      </w:t>
      </w:r>
      <w:r>
        <w:rPr>
          <w:rFonts w:ascii="Times New Roman"/>
          <w:b w:val="false"/>
          <w:i w:val="false"/>
          <w:color w:val="000000"/>
          <w:sz w:val="28"/>
        </w:rPr>
        <w:t>1 – коэффициент приведения полученных результатов к бальному значению;</w:t>
      </w:r>
      <w:r>
        <w:br/>
      </w:r>
      <w:r>
        <w:rPr>
          <w:rFonts w:ascii="Times New Roman"/>
          <w:b w:val="false"/>
          <w:i w:val="false"/>
          <w:color w:val="000000"/>
          <w:sz w:val="28"/>
        </w:rPr>
        <w:t>
      </w:t>
      </w:r>
      <w:r>
        <w:rPr>
          <w:rFonts w:ascii="Times New Roman"/>
          <w:b w:val="false"/>
          <w:i w:val="false"/>
          <w:color w:val="000000"/>
          <w:sz w:val="28"/>
        </w:rPr>
        <w:t xml:space="preserve">2 – показатель жесткости, установленный исходя из среднего значения переработки свыше 4 часов в день. </w:t>
      </w:r>
      <w:r>
        <w:br/>
      </w:r>
      <w:r>
        <w:rPr>
          <w:rFonts w:ascii="Times New Roman"/>
          <w:b w:val="false"/>
          <w:i w:val="false"/>
          <w:color w:val="000000"/>
          <w:sz w:val="28"/>
        </w:rPr>
        <w:t>
      </w:t>
      </w:r>
      <w:r>
        <w:rPr>
          <w:rFonts w:ascii="Times New Roman"/>
          <w:b w:val="false"/>
          <w:i w:val="false"/>
          <w:color w:val="000000"/>
          <w:sz w:val="28"/>
        </w:rPr>
        <w:t>Среднее количество человеко-часов определяется по следующей формуле:</w:t>
      </w:r>
      <w:r>
        <w:br/>
      </w:r>
      <w:r>
        <w:rPr>
          <w:rFonts w:ascii="Times New Roman"/>
          <w:b w:val="false"/>
          <w:i w:val="false"/>
          <w:color w:val="000000"/>
          <w:sz w:val="28"/>
        </w:rPr>
        <w:t>
      </w:t>
      </w:r>
    </w:p>
    <w:p>
      <w:pPr>
        <w:spacing w:after="0"/>
        <w:ind w:left="0"/>
        <w:jc w:val="left"/>
      </w:pPr>
      <w:r>
        <w:drawing>
          <wp:inline distT="0" distB="0" distL="0" distR="0">
            <wp:extent cx="58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 xml:space="preserve">m – общее количество человеко-часов, отработанных государственными служащими в течение отчетного периода, включая работы в сверхурочное время, а также по праздничным и выходным дням; </w:t>
      </w:r>
      <w:r>
        <w:br/>
      </w:r>
      <w:r>
        <w:rPr>
          <w:rFonts w:ascii="Times New Roman"/>
          <w:b w:val="false"/>
          <w:i w:val="false"/>
          <w:color w:val="000000"/>
          <w:sz w:val="28"/>
        </w:rPr>
        <w:t>
      </w:t>
      </w:r>
      <w:r>
        <w:rPr>
          <w:rFonts w:ascii="Times New Roman"/>
          <w:b w:val="false"/>
          <w:i w:val="false"/>
          <w:color w:val="000000"/>
          <w:sz w:val="28"/>
        </w:rPr>
        <w:t>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квартала и делится на количество кварталов в году (4)).</w:t>
      </w:r>
      <w:r>
        <w:br/>
      </w:r>
      <w:r>
        <w:rPr>
          <w:rFonts w:ascii="Times New Roman"/>
          <w:b w:val="false"/>
          <w:i w:val="false"/>
          <w:color w:val="000000"/>
          <w:sz w:val="28"/>
        </w:rPr>
        <w:t>
      </w:t>
      </w:r>
      <w:r>
        <w:rPr>
          <w:rFonts w:ascii="Times New Roman"/>
          <w:b w:val="false"/>
          <w:i w:val="false"/>
          <w:color w:val="000000"/>
          <w:sz w:val="28"/>
        </w:rPr>
        <w:t>Общее количество человеко-часов, отработанных государственными служащими в течение отчетного периода, рассчитывается согласно данным автоматизированной электронно-пропускной системы.</w:t>
      </w:r>
      <w:r>
        <w:br/>
      </w:r>
      <w:r>
        <w:rPr>
          <w:rFonts w:ascii="Times New Roman"/>
          <w:b w:val="false"/>
          <w:i w:val="false"/>
          <w:color w:val="000000"/>
          <w:sz w:val="28"/>
        </w:rPr>
        <w:t>
      </w:t>
      </w:r>
      <w:r>
        <w:rPr>
          <w:rFonts w:ascii="Times New Roman"/>
          <w:b w:val="false"/>
          <w:i w:val="false"/>
          <w:color w:val="000000"/>
          <w:sz w:val="28"/>
        </w:rPr>
        <w:t>Нормальная продолжительность рабочего времени в совокупности за отчетный период определяется по следующей формуле:</w:t>
      </w:r>
      <w:r>
        <w:br/>
      </w:r>
      <w:r>
        <w:rPr>
          <w:rFonts w:ascii="Times New Roman"/>
          <w:b w:val="false"/>
          <w:i w:val="false"/>
          <w:color w:val="000000"/>
          <w:sz w:val="28"/>
        </w:rPr>
        <w:t>
      </w:t>
      </w:r>
    </w:p>
    <w:p>
      <w:pPr>
        <w:spacing w:after="0"/>
        <w:ind w:left="0"/>
        <w:jc w:val="left"/>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6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b – нормальная продолжительность рабочего времени в совокупности за отчетный период;</w:t>
      </w:r>
      <w:r>
        <w:br/>
      </w:r>
      <w:r>
        <w:rPr>
          <w:rFonts w:ascii="Times New Roman"/>
          <w:b w:val="false"/>
          <w:i w:val="false"/>
          <w:color w:val="000000"/>
          <w:sz w:val="28"/>
        </w:rPr>
        <w:t>
      </w:t>
      </w:r>
      <w:r>
        <w:rPr>
          <w:rFonts w:ascii="Times New Roman"/>
          <w:b w:val="false"/>
          <w:i w:val="false"/>
          <w:color w:val="000000"/>
          <w:sz w:val="28"/>
        </w:rPr>
        <w:t xml:space="preserve">d – количество рабочих дней в совокупности за отчетный период; </w:t>
      </w:r>
      <w:r>
        <w:br/>
      </w:r>
      <w:r>
        <w:rPr>
          <w:rFonts w:ascii="Times New Roman"/>
          <w:b w:val="false"/>
          <w:i w:val="false"/>
          <w:color w:val="000000"/>
          <w:sz w:val="28"/>
        </w:rPr>
        <w:t>
      </w:t>
      </w:r>
      <w:r>
        <w:rPr>
          <w:rFonts w:ascii="Times New Roman"/>
          <w:b w:val="false"/>
          <w:i w:val="false"/>
          <w:color w:val="000000"/>
          <w:sz w:val="28"/>
        </w:rPr>
        <w:t xml:space="preserve">30 – количество дней оплачиваемого ежегодного трудового отпуска; </w:t>
      </w:r>
      <w:r>
        <w:br/>
      </w:r>
      <w:r>
        <w:rPr>
          <w:rFonts w:ascii="Times New Roman"/>
          <w:b w:val="false"/>
          <w:i w:val="false"/>
          <w:color w:val="000000"/>
          <w:sz w:val="28"/>
        </w:rPr>
        <w:t>
      </w:t>
      </w:r>
      <w:r>
        <w:rPr>
          <w:rFonts w:ascii="Times New Roman"/>
          <w:b w:val="false"/>
          <w:i w:val="false"/>
          <w:color w:val="000000"/>
          <w:sz w:val="28"/>
        </w:rPr>
        <w:t>8 – продолжительность рабочего дня (в часах).</w:t>
      </w:r>
      <w:r>
        <w:br/>
      </w:r>
      <w:r>
        <w:rPr>
          <w:rFonts w:ascii="Times New Roman"/>
          <w:b w:val="false"/>
          <w:i w:val="false"/>
          <w:color w:val="000000"/>
          <w:sz w:val="28"/>
        </w:rPr>
        <w:t>
      </w:t>
      </w:r>
      <w:r>
        <w:rPr>
          <w:rFonts w:ascii="Times New Roman"/>
          <w:b w:val="false"/>
          <w:i w:val="false"/>
          <w:color w:val="000000"/>
          <w:sz w:val="28"/>
        </w:rPr>
        <w:t xml:space="preserve">25. Если полученный результат по критерию "Переработки в государственном органе" составил значение со знаком минус, государственному органу присваивается 0 баллов. </w:t>
      </w:r>
      <w:r>
        <w:br/>
      </w:r>
      <w:r>
        <w:rPr>
          <w:rFonts w:ascii="Times New Roman"/>
          <w:b w:val="false"/>
          <w:i w:val="false"/>
          <w:color w:val="000000"/>
          <w:sz w:val="28"/>
        </w:rPr>
        <w:t>
      </w:t>
      </w:r>
      <w:r>
        <w:rPr>
          <w:rFonts w:ascii="Times New Roman"/>
          <w:b w:val="false"/>
          <w:i w:val="false"/>
          <w:color w:val="000000"/>
          <w:sz w:val="28"/>
        </w:rPr>
        <w:t>Максимальное значение по данному критерию составляет 20 баллов.</w:t>
      </w:r>
      <w:r>
        <w:br/>
      </w:r>
      <w:r>
        <w:rPr>
          <w:rFonts w:ascii="Times New Roman"/>
          <w:b w:val="false"/>
          <w:i w:val="false"/>
          <w:color w:val="000000"/>
          <w:sz w:val="28"/>
        </w:rPr>
        <w:t>
      </w:t>
      </w:r>
      <w:r>
        <w:rPr>
          <w:rFonts w:ascii="Times New Roman"/>
          <w:b w:val="false"/>
          <w:i w:val="false"/>
          <w:color w:val="000000"/>
          <w:sz w:val="28"/>
        </w:rPr>
        <w:t xml:space="preserve">26. Оценка МИО по критерию "Переработки в государственном органе"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2425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257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U – оценка МИО по критерию;</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(20);</w:t>
      </w:r>
      <w:r>
        <w:br/>
      </w:r>
      <w:r>
        <w:rPr>
          <w:rFonts w:ascii="Times New Roman"/>
          <w:b w:val="false"/>
          <w:i w:val="false"/>
          <w:color w:val="000000"/>
          <w:sz w:val="28"/>
        </w:rPr>
        <w:t>
      </w:t>
      </w:r>
      <w:r>
        <w:rPr>
          <w:rFonts w:ascii="Times New Roman"/>
          <w:b w:val="false"/>
          <w:i w:val="false"/>
          <w:color w:val="000000"/>
          <w:sz w:val="28"/>
        </w:rPr>
        <w:t>a – количество опрошенных работников МИО, отметивших вариант "постоянно задерживаюсь и работаю на выходных" в вопросе B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b – количество опрошенных работников МИО, отметивших вариант "часто, несколько раз в неделю" в вопросе B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c – общее количество опрошенных работников;</w:t>
      </w:r>
      <w:r>
        <w:br/>
      </w:r>
      <w:r>
        <w:rPr>
          <w:rFonts w:ascii="Times New Roman"/>
          <w:b w:val="false"/>
          <w:i w:val="false"/>
          <w:color w:val="000000"/>
          <w:sz w:val="28"/>
        </w:rPr>
        <w:t>
      </w:t>
      </w:r>
      <w:r>
        <w:rPr>
          <w:rFonts w:ascii="Times New Roman"/>
          <w:b w:val="false"/>
          <w:i w:val="false"/>
          <w:color w:val="000000"/>
          <w:sz w:val="28"/>
        </w:rPr>
        <w:t>1 – коэффициент для приведения полученных результатов к бальному значению;</w:t>
      </w:r>
      <w:r>
        <w:br/>
      </w:r>
      <w:r>
        <w:rPr>
          <w:rFonts w:ascii="Times New Roman"/>
          <w:b w:val="false"/>
          <w:i w:val="false"/>
          <w:color w:val="000000"/>
          <w:sz w:val="28"/>
        </w:rPr>
        <w:t>
      </w:t>
      </w:r>
      <w:r>
        <w:rPr>
          <w:rFonts w:ascii="Times New Roman"/>
          <w:b w:val="false"/>
          <w:i w:val="false"/>
          <w:color w:val="000000"/>
          <w:sz w:val="28"/>
        </w:rPr>
        <w:t>0,5 – показатель жесткости для снижения весового значения варианта ответа "часто, несколько раз в неделю" в вопросе B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данному критерию составляет 20 баллов.</w:t>
      </w:r>
      <w:r>
        <w:br/>
      </w:r>
      <w:r>
        <w:rPr>
          <w:rFonts w:ascii="Times New Roman"/>
          <w:b w:val="false"/>
          <w:i w:val="false"/>
          <w:color w:val="000000"/>
          <w:sz w:val="28"/>
        </w:rPr>
        <w:t>
</w:t>
      </w:r>
    </w:p>
    <w:bookmarkStart w:name="z128" w:id="8"/>
    <w:p>
      <w:pPr>
        <w:spacing w:after="0"/>
        <w:ind w:left="0"/>
        <w:jc w:val="left"/>
      </w:pPr>
      <w:r>
        <w:rPr>
          <w:rFonts w:ascii="Times New Roman"/>
          <w:b/>
          <w:i w:val="false"/>
          <w:color w:val="000000"/>
        </w:rPr>
        <w:t xml:space="preserve"> Параграф 4. Оценка по критерию "Вовлеченность персонала"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Оценка по данному критерию проводится на основе результатов опроса государственных служащих. Критерий "Вовлеченность персонала" оценивает отношение государственных служащих к своим обязанностям, уровень их мотивации и созданные условия труда в государственном органе. </w:t>
      </w:r>
      <w:r>
        <w:br/>
      </w:r>
      <w:r>
        <w:rPr>
          <w:rFonts w:ascii="Times New Roman"/>
          <w:b w:val="false"/>
          <w:i w:val="false"/>
          <w:color w:val="000000"/>
          <w:sz w:val="28"/>
        </w:rPr>
        <w:t>
      </w:t>
      </w:r>
      <w:r>
        <w:rPr>
          <w:rFonts w:ascii="Times New Roman"/>
          <w:b w:val="false"/>
          <w:i w:val="false"/>
          <w:color w:val="000000"/>
          <w:sz w:val="28"/>
        </w:rPr>
        <w:t xml:space="preserve">28. Оценка по критерию "Вовлеченность персонала" рассчитывается по следующей формуле: </w:t>
      </w:r>
      <w:r>
        <w:br/>
      </w:r>
      <w:r>
        <w:rPr>
          <w:rFonts w:ascii="Times New Roman"/>
          <w:b w:val="false"/>
          <w:i w:val="false"/>
          <w:color w:val="000000"/>
          <w:sz w:val="28"/>
        </w:rPr>
        <w:t>
      </w:t>
      </w:r>
      <w:r>
        <w:rPr>
          <w:rFonts w:ascii="Times New Roman"/>
          <w:b w:val="false"/>
          <w:i w:val="false"/>
          <w:color w:val="000000"/>
          <w:sz w:val="28"/>
        </w:rPr>
        <w:t>E = A + B + C + D,</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E – оценка государственного органа по критерию;</w:t>
      </w:r>
      <w:r>
        <w:br/>
      </w:r>
      <w:r>
        <w:rPr>
          <w:rFonts w:ascii="Times New Roman"/>
          <w:b w:val="false"/>
          <w:i w:val="false"/>
          <w:color w:val="000000"/>
          <w:sz w:val="28"/>
        </w:rPr>
        <w:t>
      </w:t>
      </w:r>
      <w:r>
        <w:rPr>
          <w:rFonts w:ascii="Times New Roman"/>
          <w:b w:val="false"/>
          <w:i w:val="false"/>
          <w:color w:val="000000"/>
          <w:sz w:val="28"/>
        </w:rPr>
        <w:t xml:space="preserve">A – показатель "Основные потребности работника"; </w:t>
      </w:r>
      <w:r>
        <w:br/>
      </w:r>
      <w:r>
        <w:rPr>
          <w:rFonts w:ascii="Times New Roman"/>
          <w:b w:val="false"/>
          <w:i w:val="false"/>
          <w:color w:val="000000"/>
          <w:sz w:val="28"/>
        </w:rPr>
        <w:t>
      </w:t>
      </w:r>
      <w:r>
        <w:rPr>
          <w:rFonts w:ascii="Times New Roman"/>
          <w:b w:val="false"/>
          <w:i w:val="false"/>
          <w:color w:val="000000"/>
          <w:sz w:val="28"/>
        </w:rPr>
        <w:t xml:space="preserve">B – показатель "Поддержка руководством"; </w:t>
      </w:r>
      <w:r>
        <w:br/>
      </w:r>
      <w:r>
        <w:rPr>
          <w:rFonts w:ascii="Times New Roman"/>
          <w:b w:val="false"/>
          <w:i w:val="false"/>
          <w:color w:val="000000"/>
          <w:sz w:val="28"/>
        </w:rPr>
        <w:t>
      </w:t>
      </w:r>
      <w:r>
        <w:rPr>
          <w:rFonts w:ascii="Times New Roman"/>
          <w:b w:val="false"/>
          <w:i w:val="false"/>
          <w:color w:val="000000"/>
          <w:sz w:val="28"/>
        </w:rPr>
        <w:t>С – показатель "Взаимодействие с коллегами";</w:t>
      </w:r>
      <w:r>
        <w:br/>
      </w:r>
      <w:r>
        <w:rPr>
          <w:rFonts w:ascii="Times New Roman"/>
          <w:b w:val="false"/>
          <w:i w:val="false"/>
          <w:color w:val="000000"/>
          <w:sz w:val="28"/>
        </w:rPr>
        <w:t>
      </w:t>
      </w:r>
      <w:r>
        <w:rPr>
          <w:rFonts w:ascii="Times New Roman"/>
          <w:b w:val="false"/>
          <w:i w:val="false"/>
          <w:color w:val="000000"/>
          <w:sz w:val="28"/>
        </w:rPr>
        <w:t>D – показатель "Профессиональный рост".</w:t>
      </w:r>
      <w:r>
        <w:br/>
      </w:r>
      <w:r>
        <w:rPr>
          <w:rFonts w:ascii="Times New Roman"/>
          <w:b w:val="false"/>
          <w:i w:val="false"/>
          <w:color w:val="000000"/>
          <w:sz w:val="28"/>
        </w:rPr>
        <w:t>
      </w:t>
      </w:r>
      <w:r>
        <w:rPr>
          <w:rFonts w:ascii="Times New Roman"/>
          <w:b w:val="false"/>
          <w:i w:val="false"/>
          <w:color w:val="000000"/>
          <w:sz w:val="28"/>
        </w:rPr>
        <w:t>Максимальное значение по данному критерию составляет 40 баллов.</w:t>
      </w:r>
      <w:r>
        <w:br/>
      </w:r>
      <w:r>
        <w:rPr>
          <w:rFonts w:ascii="Times New Roman"/>
          <w:b w:val="false"/>
          <w:i w:val="false"/>
          <w:color w:val="000000"/>
          <w:sz w:val="28"/>
        </w:rPr>
        <w:t>
      </w:t>
      </w:r>
      <w:r>
        <w:rPr>
          <w:rFonts w:ascii="Times New Roman"/>
          <w:b w:val="false"/>
          <w:i w:val="false"/>
          <w:color w:val="000000"/>
          <w:sz w:val="28"/>
        </w:rPr>
        <w:t xml:space="preserve">29. Индекс согласия с утверждениями (i) используется для перевода оценки по шкале от 1 до 5 в пределы от 0 до 1. Формула расчета: </w:t>
      </w:r>
      <w:r>
        <w:br/>
      </w:r>
      <w:r>
        <w:rPr>
          <w:rFonts w:ascii="Times New Roman"/>
          <w:b w:val="false"/>
          <w:i w:val="false"/>
          <w:color w:val="000000"/>
          <w:sz w:val="28"/>
        </w:rPr>
        <w:t>
      </w:t>
      </w:r>
    </w:p>
    <w:p>
      <w:pPr>
        <w:spacing w:after="0"/>
        <w:ind w:left="0"/>
        <w:jc w:val="left"/>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i – индекс согласия с утверждением;</w:t>
      </w:r>
      <w:r>
        <w:br/>
      </w:r>
      <w:r>
        <w:rPr>
          <w:rFonts w:ascii="Times New Roman"/>
          <w:b w:val="false"/>
          <w:i w:val="false"/>
          <w:color w:val="000000"/>
          <w:sz w:val="28"/>
        </w:rPr>
        <w:t>
      </w:t>
      </w:r>
      <w:r>
        <w:rPr>
          <w:rFonts w:ascii="Times New Roman"/>
          <w:b w:val="false"/>
          <w:i w:val="false"/>
          <w:color w:val="000000"/>
          <w:sz w:val="28"/>
        </w:rPr>
        <w:t>x – среднее арифметическое значение оценки в соответствие с опросником по шкале от 1 до 5 (сумма значений утверждений деленное на количество опрошенных лиц);</w:t>
      </w:r>
      <w:r>
        <w:br/>
      </w:r>
      <w:r>
        <w:rPr>
          <w:rFonts w:ascii="Times New Roman"/>
          <w:b w:val="false"/>
          <w:i w:val="false"/>
          <w:color w:val="000000"/>
          <w:sz w:val="28"/>
        </w:rPr>
        <w:t>
      </w:t>
      </w:r>
      <w:r>
        <w:rPr>
          <w:rFonts w:ascii="Times New Roman"/>
          <w:b w:val="false"/>
          <w:i w:val="false"/>
          <w:color w:val="000000"/>
          <w:sz w:val="28"/>
        </w:rPr>
        <w:t>1 – минимальное среднее арифметическое значение оценки соответствующее 0 по шкале от 0 до 1;</w:t>
      </w:r>
      <w:r>
        <w:br/>
      </w:r>
      <w:r>
        <w:rPr>
          <w:rFonts w:ascii="Times New Roman"/>
          <w:b w:val="false"/>
          <w:i w:val="false"/>
          <w:color w:val="000000"/>
          <w:sz w:val="28"/>
        </w:rPr>
        <w:t>
      </w:t>
      </w:r>
      <w:r>
        <w:rPr>
          <w:rFonts w:ascii="Times New Roman"/>
          <w:b w:val="false"/>
          <w:i w:val="false"/>
          <w:color w:val="000000"/>
          <w:sz w:val="28"/>
        </w:rPr>
        <w:t>4 – разница между максимальным (5) и минимальным (1) значением по шкале от 1 до 5.</w:t>
      </w:r>
      <w:r>
        <w:br/>
      </w:r>
      <w:r>
        <w:rPr>
          <w:rFonts w:ascii="Times New Roman"/>
          <w:b w:val="false"/>
          <w:i w:val="false"/>
          <w:color w:val="000000"/>
          <w:sz w:val="28"/>
        </w:rPr>
        <w:t>
      </w:t>
      </w:r>
      <w:r>
        <w:rPr>
          <w:rFonts w:ascii="Times New Roman"/>
          <w:b w:val="false"/>
          <w:i w:val="false"/>
          <w:color w:val="000000"/>
          <w:sz w:val="28"/>
        </w:rPr>
        <w:t xml:space="preserve">30. Показатель А "Основные потребности работника"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638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38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А – показатель "Основные потребности работника";</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i1 – индекс согласия с утверждением 1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i2 – индекс согласия с утверждением 2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i3 – индекс согласия с утверждением 3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r>
        <w:rPr>
          <w:rFonts w:ascii="Times New Roman"/>
          <w:b w:val="false"/>
          <w:i w:val="false"/>
          <w:color w:val="000000"/>
          <w:sz w:val="28"/>
        </w:rPr>
        <w:t xml:space="preserve">31. Показатель В "Поддержка руководством"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61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129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B – показатель "Поддержка руководством";</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i4 – индекс согласия с утверждением 4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i5 – индекс согласия с утверждением 5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i6 – индекс согласия с утверждением 6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r>
        <w:rPr>
          <w:rFonts w:ascii="Times New Roman"/>
          <w:b w:val="false"/>
          <w:i w:val="false"/>
          <w:color w:val="000000"/>
          <w:sz w:val="28"/>
        </w:rPr>
        <w:t xml:space="preserve">32. Показатель C "Взаимодействие с коллегами"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94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431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C – показатель "Взаимодействие с коллегами";</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i7 – индекс согласия с утверждением 7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i8 – индекс согласия с утверждением 8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i9 – индекс согласия с утверждением 9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i10 – индекс согласия с утверждением 10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r>
        <w:rPr>
          <w:rFonts w:ascii="Times New Roman"/>
          <w:b w:val="false"/>
          <w:i w:val="false"/>
          <w:color w:val="000000"/>
          <w:sz w:val="28"/>
        </w:rPr>
        <w:t xml:space="preserve">33. Показатель D "Профессиональный рост"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D – показатель "Профессиональный рост";</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i11 – индекс согласия с утверждением 11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i12 – индекс согласия с утверждением 12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p>
    <w:bookmarkStart w:name="z182" w:id="9"/>
    <w:p>
      <w:pPr>
        <w:spacing w:after="0"/>
        <w:ind w:left="0"/>
        <w:jc w:val="left"/>
      </w:pPr>
      <w:r>
        <w:rPr>
          <w:rFonts w:ascii="Times New Roman"/>
          <w:b/>
          <w:i w:val="false"/>
          <w:color w:val="000000"/>
        </w:rPr>
        <w:t xml:space="preserve"> Параграф 5. Оценка по критерию "Укрепление меритократии"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Оценка по данному критерию проводится на основе отчетных данных государственных органов,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настоящей Методики и результатов опроса государственных служащих. </w:t>
      </w:r>
      <w:r>
        <w:br/>
      </w:r>
      <w:r>
        <w:rPr>
          <w:rFonts w:ascii="Times New Roman"/>
          <w:b w:val="false"/>
          <w:i w:val="false"/>
          <w:color w:val="000000"/>
          <w:sz w:val="28"/>
        </w:rPr>
        <w:t>
      </w:t>
      </w:r>
      <w:r>
        <w:rPr>
          <w:rFonts w:ascii="Times New Roman"/>
          <w:b w:val="false"/>
          <w:i w:val="false"/>
          <w:color w:val="000000"/>
          <w:sz w:val="28"/>
        </w:rPr>
        <w:t xml:space="preserve">35. Оценка по критерию "Укрепление меритократии"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079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795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М – оценка государственного органа по критерию;</w:t>
      </w:r>
      <w:r>
        <w:br/>
      </w:r>
      <w:r>
        <w:rPr>
          <w:rFonts w:ascii="Times New Roman"/>
          <w:b w:val="false"/>
          <w:i w:val="false"/>
          <w:color w:val="000000"/>
          <w:sz w:val="28"/>
        </w:rPr>
        <w:t>
      </w:t>
      </w:r>
      <w:r>
        <w:rPr>
          <w:rFonts w:ascii="Times New Roman"/>
          <w:b w:val="false"/>
          <w:i w:val="false"/>
          <w:color w:val="000000"/>
          <w:sz w:val="28"/>
        </w:rPr>
        <w:t xml:space="preserve">A – показатель "Прозрачность </w:t>
      </w:r>
      <w:r>
        <w:rPr>
          <w:rFonts w:ascii="Times New Roman"/>
          <w:b w:val="false"/>
          <w:i w:val="false"/>
          <w:color w:val="000000"/>
          <w:sz w:val="28"/>
        </w:rPr>
        <w:t>конкурсных процедур</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B – показатель "Соблюдение меритократии".</w:t>
      </w:r>
      <w:r>
        <w:br/>
      </w:r>
      <w:r>
        <w:rPr>
          <w:rFonts w:ascii="Times New Roman"/>
          <w:b w:val="false"/>
          <w:i w:val="false"/>
          <w:color w:val="000000"/>
          <w:sz w:val="28"/>
        </w:rPr>
        <w:t>
      </w:t>
      </w:r>
      <w:r>
        <w:rPr>
          <w:rFonts w:ascii="Times New Roman"/>
          <w:b w:val="false"/>
          <w:i w:val="false"/>
          <w:color w:val="000000"/>
          <w:sz w:val="28"/>
        </w:rPr>
        <w:t>Максимальное значение по данному показателю составляет 20 баллов.</w:t>
      </w:r>
      <w:r>
        <w:br/>
      </w:r>
      <w:r>
        <w:rPr>
          <w:rFonts w:ascii="Times New Roman"/>
          <w:b w:val="false"/>
          <w:i w:val="false"/>
          <w:color w:val="000000"/>
          <w:sz w:val="28"/>
        </w:rPr>
        <w:t>
      </w:t>
      </w:r>
      <w:r>
        <w:rPr>
          <w:rFonts w:ascii="Times New Roman"/>
          <w:b w:val="false"/>
          <w:i w:val="false"/>
          <w:color w:val="000000"/>
          <w:sz w:val="28"/>
        </w:rPr>
        <w:t xml:space="preserve">36. Показатель А "Прозрачность конкурсных процедур"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282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82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А – показатель "Прозрачность конкурсных процедур";</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 xml:space="preserve">a – количество состоявшихся </w:t>
      </w:r>
      <w:r>
        <w:rPr>
          <w:rFonts w:ascii="Times New Roman"/>
          <w:b w:val="false"/>
          <w:i w:val="false"/>
          <w:color w:val="000000"/>
          <w:sz w:val="28"/>
        </w:rPr>
        <w:t>конкурсов</w:t>
      </w:r>
      <w:r>
        <w:rPr>
          <w:rFonts w:ascii="Times New Roman"/>
          <w:b w:val="false"/>
          <w:i w:val="false"/>
          <w:color w:val="000000"/>
          <w:sz w:val="28"/>
        </w:rPr>
        <w:t xml:space="preserve"> на занятие вакантных должностей в государственном органе, проведенных с участием наблюдателей;</w:t>
      </w:r>
      <w:r>
        <w:br/>
      </w:r>
      <w:r>
        <w:rPr>
          <w:rFonts w:ascii="Times New Roman"/>
          <w:b w:val="false"/>
          <w:i w:val="false"/>
          <w:color w:val="000000"/>
          <w:sz w:val="28"/>
        </w:rPr>
        <w:t>
      </w:t>
      </w:r>
      <w:r>
        <w:rPr>
          <w:rFonts w:ascii="Times New Roman"/>
          <w:b w:val="false"/>
          <w:i w:val="false"/>
          <w:color w:val="000000"/>
          <w:sz w:val="28"/>
        </w:rPr>
        <w:t>b – общее количество состоявшихся конкурсов на занятие вакантных должностей.</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r>
        <w:rPr>
          <w:rFonts w:ascii="Times New Roman"/>
          <w:b w:val="false"/>
          <w:i w:val="false"/>
          <w:color w:val="000000"/>
          <w:sz w:val="28"/>
        </w:rPr>
        <w:t xml:space="preserve">37. Показатель B "Соблюдение меритократии"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11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В – показатель "Соблюдение меритократии";</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i13 – индекс согласия с утверждением 13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i14 – индекс согласия с утверждением 14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r>
        <w:rPr>
          <w:rFonts w:ascii="Times New Roman"/>
          <w:b w:val="false"/>
          <w:i w:val="false"/>
          <w:color w:val="000000"/>
          <w:sz w:val="28"/>
        </w:rPr>
        <w:t xml:space="preserve">38. Индекс согласия с утверждениями (i) используется для перевода оценки по шкале от 1 до 5 в пределы от 0 до 1. Формула расчета: </w:t>
      </w:r>
      <w:r>
        <w:br/>
      </w:r>
      <w:r>
        <w:rPr>
          <w:rFonts w:ascii="Times New Roman"/>
          <w:b w:val="false"/>
          <w:i w:val="false"/>
          <w:color w:val="000000"/>
          <w:sz w:val="28"/>
        </w:rPr>
        <w:t>
      </w:t>
      </w:r>
    </w:p>
    <w:p>
      <w:pPr>
        <w:spacing w:after="0"/>
        <w:ind w:left="0"/>
        <w:jc w:val="left"/>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i – индекс согласия с утверждением;</w:t>
      </w:r>
      <w:r>
        <w:br/>
      </w:r>
      <w:r>
        <w:rPr>
          <w:rFonts w:ascii="Times New Roman"/>
          <w:b w:val="false"/>
          <w:i w:val="false"/>
          <w:color w:val="000000"/>
          <w:sz w:val="28"/>
        </w:rPr>
        <w:t>
      </w:t>
      </w:r>
      <w:r>
        <w:rPr>
          <w:rFonts w:ascii="Times New Roman"/>
          <w:b w:val="false"/>
          <w:i w:val="false"/>
          <w:color w:val="000000"/>
          <w:sz w:val="28"/>
        </w:rPr>
        <w:t>x –среднее арифметическое значение оценки в соответствие с опросником по шкале от 1 до 5 (сумма значений утверждений деленное на количество опрощенных лиц);</w:t>
      </w:r>
      <w:r>
        <w:br/>
      </w:r>
      <w:r>
        <w:rPr>
          <w:rFonts w:ascii="Times New Roman"/>
          <w:b w:val="false"/>
          <w:i w:val="false"/>
          <w:color w:val="000000"/>
          <w:sz w:val="28"/>
        </w:rPr>
        <w:t>
      </w:t>
      </w:r>
      <w:r>
        <w:rPr>
          <w:rFonts w:ascii="Times New Roman"/>
          <w:b w:val="false"/>
          <w:i w:val="false"/>
          <w:color w:val="000000"/>
          <w:sz w:val="28"/>
        </w:rPr>
        <w:t>1 – минимальное среднее арифметическое значение оценки соответствующее 0 по шкале от 0 до 1;</w:t>
      </w:r>
      <w:r>
        <w:br/>
      </w:r>
      <w:r>
        <w:rPr>
          <w:rFonts w:ascii="Times New Roman"/>
          <w:b w:val="false"/>
          <w:i w:val="false"/>
          <w:color w:val="000000"/>
          <w:sz w:val="28"/>
        </w:rPr>
        <w:t>
      </w:t>
      </w:r>
      <w:r>
        <w:rPr>
          <w:rFonts w:ascii="Times New Roman"/>
          <w:b w:val="false"/>
          <w:i w:val="false"/>
          <w:color w:val="000000"/>
          <w:sz w:val="28"/>
        </w:rPr>
        <w:t>4 – разница между максимальным (5) и минимальным (1) значением по шкале от 1 до 5.</w:t>
      </w:r>
      <w:r>
        <w:br/>
      </w:r>
      <w:r>
        <w:rPr>
          <w:rFonts w:ascii="Times New Roman"/>
          <w:b w:val="false"/>
          <w:i w:val="false"/>
          <w:color w:val="000000"/>
          <w:sz w:val="28"/>
        </w:rPr>
        <w:t>
</w:t>
      </w:r>
    </w:p>
    <w:bookmarkStart w:name="z214" w:id="10"/>
    <w:p>
      <w:pPr>
        <w:spacing w:after="0"/>
        <w:ind w:left="0"/>
        <w:jc w:val="left"/>
      </w:pPr>
      <w:r>
        <w:rPr>
          <w:rFonts w:ascii="Times New Roman"/>
          <w:b/>
          <w:i w:val="false"/>
          <w:color w:val="000000"/>
        </w:rPr>
        <w:t xml:space="preserve"> Глава 5. Оценка по направлению "Применение информационных технологий"</w:t>
      </w:r>
    </w:p>
    <w:bookmarkEnd w:id="10"/>
    <w:bookmarkStart w:name="z215" w:id="11"/>
    <w:p>
      <w:pPr>
        <w:spacing w:after="0"/>
        <w:ind w:left="0"/>
        <w:jc w:val="left"/>
      </w:pPr>
      <w:r>
        <w:rPr>
          <w:rFonts w:ascii="Times New Roman"/>
          <w:b/>
          <w:i w:val="false"/>
          <w:color w:val="000000"/>
        </w:rPr>
        <w:t xml:space="preserve"> Параграф 1. Общие положения</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Оценка эффективности по направлению "Применение информационных технологий" осуществляется в соответствие с критерием "эффективность использования информационных систем". </w:t>
      </w:r>
      <w:r>
        <w:br/>
      </w:r>
      <w:r>
        <w:rPr>
          <w:rFonts w:ascii="Times New Roman"/>
          <w:b w:val="false"/>
          <w:i w:val="false"/>
          <w:color w:val="000000"/>
          <w:sz w:val="28"/>
        </w:rPr>
        <w:t>
      </w:t>
      </w:r>
      <w:r>
        <w:rPr>
          <w:rFonts w:ascii="Times New Roman"/>
          <w:b w:val="false"/>
          <w:i w:val="false"/>
          <w:color w:val="000000"/>
          <w:sz w:val="28"/>
        </w:rPr>
        <w:t>Критерий "эффективность использования информационных систем" направлен на выявление эффективности функционирующих информационных систем государственного органа, а также уровня удовлетворенности по применению информационных технологий.</w:t>
      </w:r>
      <w:r>
        <w:br/>
      </w:r>
      <w:r>
        <w:rPr>
          <w:rFonts w:ascii="Times New Roman"/>
          <w:b w:val="false"/>
          <w:i w:val="false"/>
          <w:color w:val="000000"/>
          <w:sz w:val="28"/>
        </w:rPr>
        <w:t>
      </w:t>
      </w:r>
      <w:r>
        <w:rPr>
          <w:rFonts w:ascii="Times New Roman"/>
          <w:b w:val="false"/>
          <w:i w:val="false"/>
          <w:color w:val="000000"/>
          <w:sz w:val="28"/>
        </w:rPr>
        <w:t xml:space="preserve">40. По данному критерию определены следующие показатели, в соответствии с которыми присваиваются баллы: </w:t>
      </w:r>
      <w:r>
        <w:br/>
      </w:r>
      <w:r>
        <w:rPr>
          <w:rFonts w:ascii="Times New Roman"/>
          <w:b w:val="false"/>
          <w:i w:val="false"/>
          <w:color w:val="000000"/>
          <w:sz w:val="28"/>
        </w:rPr>
        <w:t>
      </w:t>
      </w:r>
      <w:r>
        <w:rPr>
          <w:rFonts w:ascii="Times New Roman"/>
          <w:b w:val="false"/>
          <w:i w:val="false"/>
          <w:color w:val="000000"/>
          <w:sz w:val="28"/>
        </w:rPr>
        <w:t xml:space="preserve">1) охват внедрения информационных систем в государственные органы и их использование; </w:t>
      </w:r>
      <w:r>
        <w:br/>
      </w:r>
      <w:r>
        <w:rPr>
          <w:rFonts w:ascii="Times New Roman"/>
          <w:b w:val="false"/>
          <w:i w:val="false"/>
          <w:color w:val="000000"/>
          <w:sz w:val="28"/>
        </w:rPr>
        <w:t>
      </w:t>
      </w:r>
      <w:r>
        <w:rPr>
          <w:rFonts w:ascii="Times New Roman"/>
          <w:b w:val="false"/>
          <w:i w:val="false"/>
          <w:color w:val="000000"/>
          <w:sz w:val="28"/>
        </w:rPr>
        <w:t xml:space="preserve">2) уровень удовлетворенности информатизацией. </w:t>
      </w:r>
      <w:r>
        <w:br/>
      </w:r>
      <w:r>
        <w:rPr>
          <w:rFonts w:ascii="Times New Roman"/>
          <w:b w:val="false"/>
          <w:i w:val="false"/>
          <w:color w:val="000000"/>
          <w:sz w:val="28"/>
        </w:rPr>
        <w:t>
      </w:t>
      </w:r>
      <w:r>
        <w:rPr>
          <w:rFonts w:ascii="Times New Roman"/>
          <w:b w:val="false"/>
          <w:i w:val="false"/>
          <w:color w:val="000000"/>
          <w:sz w:val="28"/>
        </w:rPr>
        <w:t>Баллы присваиваются с учетом степени значимости показателей по развитию информационных технологий следующим образом:</w:t>
      </w:r>
      <w:r>
        <w:br/>
      </w:r>
      <w:r>
        <w:rPr>
          <w:rFonts w:ascii="Times New Roman"/>
          <w:b w:val="false"/>
          <w:i w:val="false"/>
          <w:color w:val="000000"/>
          <w:sz w:val="28"/>
        </w:rPr>
        <w:t>
      </w:t>
      </w:r>
      <w:r>
        <w:rPr>
          <w:rFonts w:ascii="Times New Roman"/>
          <w:b w:val="false"/>
          <w:i w:val="false"/>
          <w:color w:val="000000"/>
          <w:sz w:val="28"/>
        </w:rPr>
        <w:t xml:space="preserve">по показателю "Охват внедрения информационных систем в государственные органы и их использование" присваивается балл, равный 50, с учетом того, что по данный показатель выявляет уровень внедрения, востребованность и использование информационных систем в государственных органах (в структурных подразделениях и ведомствах, а также в МИО). </w:t>
      </w:r>
      <w:r>
        <w:br/>
      </w:r>
      <w:r>
        <w:rPr>
          <w:rFonts w:ascii="Times New Roman"/>
          <w:b w:val="false"/>
          <w:i w:val="false"/>
          <w:color w:val="000000"/>
          <w:sz w:val="28"/>
        </w:rPr>
        <w:t>
      </w:t>
      </w:r>
      <w:r>
        <w:rPr>
          <w:rFonts w:ascii="Times New Roman"/>
          <w:b w:val="false"/>
          <w:i w:val="false"/>
          <w:color w:val="000000"/>
          <w:sz w:val="28"/>
        </w:rPr>
        <w:t>по показателю "Уровень удовлетворенности информатизацией" присваивается балл, равный 50 с учетом того, что данный показатель выявляет степень удовлетворенности применения информационных технологий.</w:t>
      </w:r>
      <w:r>
        <w:br/>
      </w:r>
      <w:r>
        <w:rPr>
          <w:rFonts w:ascii="Times New Roman"/>
          <w:b w:val="false"/>
          <w:i w:val="false"/>
          <w:color w:val="000000"/>
          <w:sz w:val="28"/>
        </w:rPr>
        <w:t>
      </w:t>
      </w:r>
      <w:r>
        <w:rPr>
          <w:rFonts w:ascii="Times New Roman"/>
          <w:b w:val="false"/>
          <w:i w:val="false"/>
          <w:color w:val="000000"/>
          <w:sz w:val="28"/>
        </w:rPr>
        <w:t xml:space="preserve">41. Оценке по данному направлению подлежат все информационные системы в государственном органе (далее – ИС ГО), за исключением информационных систем, направленных на автоматизацию вспомогательных процессов государственных органов (таких как кадровый учет, бухгалтерский учет, учет рабочего времени). </w:t>
      </w:r>
      <w:r>
        <w:br/>
      </w:r>
      <w:r>
        <w:rPr>
          <w:rFonts w:ascii="Times New Roman"/>
          <w:b w:val="false"/>
          <w:i w:val="false"/>
          <w:color w:val="000000"/>
          <w:sz w:val="28"/>
        </w:rPr>
        <w:t>
      </w:t>
      </w:r>
      <w:r>
        <w:rPr>
          <w:rFonts w:ascii="Times New Roman"/>
          <w:b w:val="false"/>
          <w:i w:val="false"/>
          <w:color w:val="000000"/>
          <w:sz w:val="28"/>
        </w:rPr>
        <w:t xml:space="preserve">42. Оценка эффективности деятельности государственных органов по направлению "Применение информационных технологий" блока "Организационное развитие государственного органа" определяется как сумма значений показателей оценки развития информационных технологий в соответствии с определенными весовыми баллами, указанными в </w:t>
      </w:r>
      <w:r>
        <w:rPr>
          <w:rFonts w:ascii="Times New Roman"/>
          <w:b w:val="false"/>
          <w:i w:val="false"/>
          <w:color w:val="000000"/>
          <w:sz w:val="28"/>
        </w:rPr>
        <w:t>приложении 9</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p>
    <w:bookmarkStart w:name="z226" w:id="12"/>
    <w:p>
      <w:pPr>
        <w:spacing w:after="0"/>
        <w:ind w:left="0"/>
        <w:jc w:val="left"/>
      </w:pPr>
      <w:r>
        <w:rPr>
          <w:rFonts w:ascii="Times New Roman"/>
          <w:b/>
          <w:i w:val="false"/>
          <w:color w:val="000000"/>
        </w:rPr>
        <w:t xml:space="preserve"> Параграф 2. Оценка по показателю "Охват внедрения информационных систем в государственные органы и их использование"</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43. Сервисный интегратор "электронного правительства" в ходе оценки по данному показателю выявляет уровень внедрения, востребованность и использование информационных систем в государственных органах (в структурных подразделениях и ведомствах, а также в МИО). </w:t>
      </w:r>
      <w:r>
        <w:br/>
      </w:r>
      <w:r>
        <w:rPr>
          <w:rFonts w:ascii="Times New Roman"/>
          <w:b w:val="false"/>
          <w:i w:val="false"/>
          <w:color w:val="000000"/>
          <w:sz w:val="28"/>
        </w:rPr>
        <w:t>
      </w:t>
      </w:r>
      <w:r>
        <w:rPr>
          <w:rFonts w:ascii="Times New Roman"/>
          <w:b w:val="false"/>
          <w:i w:val="false"/>
          <w:color w:val="000000"/>
          <w:sz w:val="28"/>
        </w:rPr>
        <w:t xml:space="preserve">44. Оценка по данному показателю в отношении </w:t>
      </w:r>
      <w:r>
        <w:rPr>
          <w:rFonts w:ascii="Times New Roman"/>
          <w:b w:val="false"/>
          <w:i w:val="false"/>
          <w:color w:val="000000"/>
          <w:sz w:val="28"/>
        </w:rPr>
        <w:t>уполномоченного органа</w:t>
      </w:r>
      <w:r>
        <w:rPr>
          <w:rFonts w:ascii="Times New Roman"/>
          <w:b w:val="false"/>
          <w:i w:val="false"/>
          <w:color w:val="000000"/>
          <w:sz w:val="28"/>
        </w:rPr>
        <w:t xml:space="preserve"> в сфере информатизации проводится Канцелярией Премьер-Министра Республики Казахстан согласно </w:t>
      </w:r>
      <w:r>
        <w:rPr>
          <w:rFonts w:ascii="Times New Roman"/>
          <w:b w:val="false"/>
          <w:i w:val="false"/>
          <w:color w:val="000000"/>
          <w:sz w:val="28"/>
        </w:rPr>
        <w:t>пунктам 45</w:t>
      </w:r>
      <w:r>
        <w:rPr>
          <w:rFonts w:ascii="Times New Roman"/>
          <w:b w:val="false"/>
          <w:i w:val="false"/>
          <w:color w:val="000000"/>
          <w:sz w:val="28"/>
        </w:rPr>
        <w:t>-</w:t>
      </w:r>
      <w:r>
        <w:rPr>
          <w:rFonts w:ascii="Times New Roman"/>
          <w:b w:val="false"/>
          <w:i w:val="false"/>
          <w:color w:val="000000"/>
          <w:sz w:val="28"/>
        </w:rPr>
        <w:t>51</w:t>
      </w:r>
      <w:r>
        <w:rPr>
          <w:rFonts w:ascii="Times New Roman"/>
          <w:b w:val="false"/>
          <w:i w:val="false"/>
          <w:color w:val="000000"/>
          <w:sz w:val="28"/>
        </w:rPr>
        <w:t xml:space="preserve"> настоящей Методики. </w:t>
      </w:r>
      <w:r>
        <w:br/>
      </w:r>
      <w:r>
        <w:rPr>
          <w:rFonts w:ascii="Times New Roman"/>
          <w:b w:val="false"/>
          <w:i w:val="false"/>
          <w:color w:val="000000"/>
          <w:sz w:val="28"/>
        </w:rPr>
        <w:t>
      </w:t>
      </w:r>
      <w:r>
        <w:rPr>
          <w:rFonts w:ascii="Times New Roman"/>
          <w:b w:val="false"/>
          <w:i w:val="false"/>
          <w:color w:val="000000"/>
          <w:sz w:val="28"/>
        </w:rPr>
        <w:t xml:space="preserve">45. Оценка по показателю "Охват внедрения информационных систем в государственные органы и их использование" производится по следующим параметрам: </w:t>
      </w:r>
      <w:r>
        <w:br/>
      </w:r>
      <w:r>
        <w:rPr>
          <w:rFonts w:ascii="Times New Roman"/>
          <w:b w:val="false"/>
          <w:i w:val="false"/>
          <w:color w:val="000000"/>
          <w:sz w:val="28"/>
        </w:rPr>
        <w:t>
      </w:t>
      </w:r>
      <w:r>
        <w:rPr>
          <w:rFonts w:ascii="Times New Roman"/>
          <w:b w:val="false"/>
          <w:i w:val="false"/>
          <w:color w:val="000000"/>
          <w:sz w:val="28"/>
        </w:rPr>
        <w:t xml:space="preserve">1) охват внедрения информационных систем в ЦГО и МИО (структурные подразделения и ведомства, а также в МИО); </w:t>
      </w:r>
      <w:r>
        <w:br/>
      </w:r>
      <w:r>
        <w:rPr>
          <w:rFonts w:ascii="Times New Roman"/>
          <w:b w:val="false"/>
          <w:i w:val="false"/>
          <w:color w:val="000000"/>
          <w:sz w:val="28"/>
        </w:rPr>
        <w:t>
      </w:t>
      </w:r>
      <w:r>
        <w:rPr>
          <w:rFonts w:ascii="Times New Roman"/>
          <w:b w:val="false"/>
          <w:i w:val="false"/>
          <w:color w:val="000000"/>
          <w:sz w:val="28"/>
        </w:rPr>
        <w:t xml:space="preserve">2) доля использования информационных систем. </w:t>
      </w:r>
      <w:r>
        <w:br/>
      </w:r>
      <w:r>
        <w:rPr>
          <w:rFonts w:ascii="Times New Roman"/>
          <w:b w:val="false"/>
          <w:i w:val="false"/>
          <w:color w:val="000000"/>
          <w:sz w:val="28"/>
        </w:rPr>
        <w:t>
      </w:t>
      </w:r>
      <w:r>
        <w:rPr>
          <w:rFonts w:ascii="Times New Roman"/>
          <w:b w:val="false"/>
          <w:i w:val="false"/>
          <w:color w:val="000000"/>
          <w:sz w:val="28"/>
        </w:rPr>
        <w:t xml:space="preserve">46. Оценка по параметру "Охват внедрения информационных систем в ЦГО и МИО (структурные подразделения и ведомства, а также в МИО)" проводится на основе отчета, предоставленного государственным органом по форме,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4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47. Расчет оценки по параметру "Охват внедрения информационных систем в ЦГО и МИО (структурные подразделения и ведомства, а также в МИО)" производится путем деления количества подразделений (структурные подразделения и ведомства, а также в МИО) государственного органа, в которых установлена ИС ГО, на количество подразделений (структурные подразделения и ведомства, а также в МИО) государственного органа, где подлежит внедрение ИС ГО, с последующим умножением на коэффициент: </w:t>
      </w:r>
      <w:r>
        <w:br/>
      </w:r>
      <w:r>
        <w:rPr>
          <w:rFonts w:ascii="Times New Roman"/>
          <w:b w:val="false"/>
          <w:i w:val="false"/>
          <w:color w:val="000000"/>
          <w:sz w:val="28"/>
        </w:rPr>
        <w:t>
      </w:t>
      </w:r>
      <w:r>
        <w:rPr>
          <w:rFonts w:ascii="Times New Roman"/>
          <w:b w:val="false"/>
          <w:i w:val="false"/>
          <w:color w:val="000000"/>
          <w:sz w:val="28"/>
        </w:rPr>
        <w:t xml:space="preserve">1) для ЦГО: </w:t>
      </w:r>
      <w:r>
        <w:br/>
      </w:r>
      <w:r>
        <w:rPr>
          <w:rFonts w:ascii="Times New Roman"/>
          <w:b w:val="false"/>
          <w:i w:val="false"/>
          <w:color w:val="000000"/>
          <w:sz w:val="28"/>
        </w:rPr>
        <w:t>
      </w:t>
      </w:r>
    </w:p>
    <w:p>
      <w:pPr>
        <w:spacing w:after="0"/>
        <w:ind w:left="0"/>
        <w:jc w:val="left"/>
      </w:pPr>
      <w:r>
        <w:drawing>
          <wp:inline distT="0" distB="0" distL="0" distR="0">
            <wp:extent cx="144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47800" cy="571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для МИО: </w:t>
      </w:r>
      <w:r>
        <w:br/>
      </w:r>
      <w:r>
        <w:rPr>
          <w:rFonts w:ascii="Times New Roman"/>
          <w:b w:val="false"/>
          <w:i w:val="false"/>
          <w:color w:val="000000"/>
          <w:sz w:val="28"/>
        </w:rPr>
        <w:t>
      </w:t>
      </w:r>
    </w:p>
    <w:p>
      <w:pPr>
        <w:spacing w:after="0"/>
        <w:ind w:left="0"/>
        <w:jc w:val="left"/>
      </w:pPr>
      <w:r>
        <w:drawing>
          <wp:inline distT="0" distB="0" distL="0" distR="0">
            <wp:extent cx="144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47800" cy="571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x1, у1– оценка по данному параметру;</w:t>
      </w:r>
      <w:r>
        <w:br/>
      </w:r>
      <w:r>
        <w:rPr>
          <w:rFonts w:ascii="Times New Roman"/>
          <w:b w:val="false"/>
          <w:i w:val="false"/>
          <w:color w:val="000000"/>
          <w:sz w:val="28"/>
        </w:rPr>
        <w:t>
      </w:t>
      </w:r>
      <w:r>
        <w:rPr>
          <w:rFonts w:ascii="Times New Roman"/>
          <w:b w:val="false"/>
          <w:i w:val="false"/>
          <w:color w:val="000000"/>
          <w:sz w:val="28"/>
        </w:rPr>
        <w:t>m - количество ЦГО и МИО (структурные подразделения и ведомства, а также в МИО), где внедрена ИС ГО;</w:t>
      </w:r>
      <w:r>
        <w:br/>
      </w:r>
      <w:r>
        <w:rPr>
          <w:rFonts w:ascii="Times New Roman"/>
          <w:b w:val="false"/>
          <w:i w:val="false"/>
          <w:color w:val="000000"/>
          <w:sz w:val="28"/>
        </w:rPr>
        <w:t>
      </w:t>
      </w:r>
      <w:r>
        <w:rPr>
          <w:rFonts w:ascii="Times New Roman"/>
          <w:b w:val="false"/>
          <w:i w:val="false"/>
          <w:color w:val="000000"/>
          <w:sz w:val="28"/>
        </w:rPr>
        <w:t>l - количество ЦГО и МИО (структурные подразделения и ведомства, а также в МИО), где подлежит внедрение ИС ГО;</w:t>
      </w:r>
      <w:r>
        <w:br/>
      </w:r>
      <w:r>
        <w:rPr>
          <w:rFonts w:ascii="Times New Roman"/>
          <w:b w:val="false"/>
          <w:i w:val="false"/>
          <w:color w:val="000000"/>
          <w:sz w:val="28"/>
        </w:rPr>
        <w:t>
      </w:t>
      </w:r>
      <w:r>
        <w:rPr>
          <w:rFonts w:ascii="Times New Roman"/>
          <w:b w:val="false"/>
          <w:i w:val="false"/>
          <w:color w:val="000000"/>
          <w:sz w:val="28"/>
        </w:rPr>
        <w:t>k1 - коэффициент для ЦГО, равный 30;</w:t>
      </w:r>
      <w:r>
        <w:br/>
      </w:r>
      <w:r>
        <w:rPr>
          <w:rFonts w:ascii="Times New Roman"/>
          <w:b w:val="false"/>
          <w:i w:val="false"/>
          <w:color w:val="000000"/>
          <w:sz w:val="28"/>
        </w:rPr>
        <w:t>
      </w:t>
      </w:r>
      <w:r>
        <w:rPr>
          <w:rFonts w:ascii="Times New Roman"/>
          <w:b w:val="false"/>
          <w:i w:val="false"/>
          <w:color w:val="000000"/>
          <w:sz w:val="28"/>
        </w:rPr>
        <w:t>k2 - коэффициент для МИО, равный 30;</w:t>
      </w:r>
      <w:r>
        <w:br/>
      </w:r>
      <w:r>
        <w:rPr>
          <w:rFonts w:ascii="Times New Roman"/>
          <w:b w:val="false"/>
          <w:i w:val="false"/>
          <w:color w:val="000000"/>
          <w:sz w:val="28"/>
        </w:rPr>
        <w:t>
      </w:t>
      </w:r>
      <w:r>
        <w:rPr>
          <w:rFonts w:ascii="Times New Roman"/>
          <w:b w:val="false"/>
          <w:i w:val="false"/>
          <w:color w:val="000000"/>
          <w:sz w:val="28"/>
        </w:rPr>
        <w:t>n - количество информационных систем;</w:t>
      </w:r>
      <w:r>
        <w:br/>
      </w:r>
      <w:r>
        <w:rPr>
          <w:rFonts w:ascii="Times New Roman"/>
          <w:b w:val="false"/>
          <w:i w:val="false"/>
          <w:color w:val="000000"/>
          <w:sz w:val="28"/>
        </w:rPr>
        <w:t>
      </w:t>
      </w:r>
      <w:r>
        <w:rPr>
          <w:rFonts w:ascii="Times New Roman"/>
          <w:b w:val="false"/>
          <w:i w:val="false"/>
          <w:color w:val="000000"/>
          <w:sz w:val="28"/>
        </w:rPr>
        <w:t>i - порядковый номер информационной системы.</w:t>
      </w:r>
      <w:r>
        <w:br/>
      </w:r>
      <w:r>
        <w:rPr>
          <w:rFonts w:ascii="Times New Roman"/>
          <w:b w:val="false"/>
          <w:i w:val="false"/>
          <w:color w:val="000000"/>
          <w:sz w:val="28"/>
        </w:rPr>
        <w:t>
      </w:t>
      </w:r>
      <w:r>
        <w:rPr>
          <w:rFonts w:ascii="Times New Roman"/>
          <w:b w:val="false"/>
          <w:i w:val="false"/>
          <w:color w:val="000000"/>
          <w:sz w:val="28"/>
        </w:rPr>
        <w:t>Например, в государственном органе ИС ГО внедрена в 5 из 10 подразделений, где подлежит внедрение данной ИС ГО. При расчете балла по данному параметру для ЦГО применяется коэффициент, равный 30 (5/10*30 = 15 баллов), для МИО применяется коэффициент, также равный 30 (5/10*30 =15 баллов).</w:t>
      </w:r>
      <w:r>
        <w:br/>
      </w:r>
      <w:r>
        <w:rPr>
          <w:rFonts w:ascii="Times New Roman"/>
          <w:b w:val="false"/>
          <w:i w:val="false"/>
          <w:color w:val="000000"/>
          <w:sz w:val="28"/>
        </w:rPr>
        <w:t>
      </w:t>
      </w:r>
      <w:r>
        <w:rPr>
          <w:rFonts w:ascii="Times New Roman"/>
          <w:b w:val="false"/>
          <w:i w:val="false"/>
          <w:color w:val="000000"/>
          <w:sz w:val="28"/>
        </w:rPr>
        <w:t xml:space="preserve">48. Перепроверка отчета государственного органа выполняется путем просмотра клиентской версии ИС ГО, а также в соответствие с нормативно технической документаций (далее – НТД). В случае наличия в государственном органе ИС ГО с ограниченным доступом, просмотр осуществляется путем предоставления государственным органом доступа к ИС ГО. Внедрение считается выполненным в случае выполнения операций по принципу "запрос-ответ" между клиентскими версиями ИС ГО. </w:t>
      </w:r>
      <w:r>
        <w:br/>
      </w:r>
      <w:r>
        <w:rPr>
          <w:rFonts w:ascii="Times New Roman"/>
          <w:b w:val="false"/>
          <w:i w:val="false"/>
          <w:color w:val="000000"/>
          <w:sz w:val="28"/>
        </w:rPr>
        <w:t>
      </w:t>
      </w:r>
      <w:r>
        <w:rPr>
          <w:rFonts w:ascii="Times New Roman"/>
          <w:b w:val="false"/>
          <w:i w:val="false"/>
          <w:color w:val="000000"/>
          <w:sz w:val="28"/>
        </w:rPr>
        <w:t xml:space="preserve">49. Оценка по параметру "Доля использования информационных систем" проводится на основе отчета, предоставленного государственным органом по форме,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4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50. Расчет оценки по параметру "Доля использования информационных систем" определяется путем деления количества использующих информационную систему пользователей на количество подключенных пользователей к информационной системе с последующим умножением на коэффициент: </w:t>
      </w:r>
      <w:r>
        <w:br/>
      </w:r>
      <w:r>
        <w:rPr>
          <w:rFonts w:ascii="Times New Roman"/>
          <w:b w:val="false"/>
          <w:i w:val="false"/>
          <w:color w:val="000000"/>
          <w:sz w:val="28"/>
        </w:rPr>
        <w:t>
      </w:t>
      </w:r>
    </w:p>
    <w:p>
      <w:pPr>
        <w:spacing w:after="0"/>
        <w:ind w:left="0"/>
        <w:jc w:val="left"/>
      </w:pPr>
      <w:r>
        <w:drawing>
          <wp:inline distT="0" distB="0" distL="0" distR="0">
            <wp:extent cx="876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763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x – оценка по данному показателю;</w:t>
      </w:r>
      <w:r>
        <w:br/>
      </w:r>
      <w:r>
        <w:rPr>
          <w:rFonts w:ascii="Times New Roman"/>
          <w:b w:val="false"/>
          <w:i w:val="false"/>
          <w:color w:val="000000"/>
          <w:sz w:val="28"/>
        </w:rPr>
        <w:t>
      </w:t>
      </w:r>
      <w:r>
        <w:rPr>
          <w:rFonts w:ascii="Times New Roman"/>
          <w:b w:val="false"/>
          <w:i w:val="false"/>
          <w:color w:val="000000"/>
          <w:sz w:val="28"/>
        </w:rPr>
        <w:t>c– количество использующих информационную систему пользователей;</w:t>
      </w:r>
      <w:r>
        <w:br/>
      </w:r>
      <w:r>
        <w:rPr>
          <w:rFonts w:ascii="Times New Roman"/>
          <w:b w:val="false"/>
          <w:i w:val="false"/>
          <w:color w:val="000000"/>
          <w:sz w:val="28"/>
        </w:rPr>
        <w:t>
      </w:t>
      </w:r>
      <w:r>
        <w:rPr>
          <w:rFonts w:ascii="Times New Roman"/>
          <w:b w:val="false"/>
          <w:i w:val="false"/>
          <w:color w:val="000000"/>
          <w:sz w:val="28"/>
        </w:rPr>
        <w:t>d – количество подключенных пользователей к информационной системе;</w:t>
      </w:r>
      <w:r>
        <w:br/>
      </w:r>
      <w:r>
        <w:rPr>
          <w:rFonts w:ascii="Times New Roman"/>
          <w:b w:val="false"/>
          <w:i w:val="false"/>
          <w:color w:val="000000"/>
          <w:sz w:val="28"/>
        </w:rPr>
        <w:t>
      </w:t>
      </w:r>
      <w:r>
        <w:rPr>
          <w:rFonts w:ascii="Times New Roman"/>
          <w:b w:val="false"/>
          <w:i w:val="false"/>
          <w:color w:val="000000"/>
          <w:sz w:val="28"/>
        </w:rPr>
        <w:t>k – коэффициент, равный 20.</w:t>
      </w:r>
      <w:r>
        <w:br/>
      </w:r>
      <w:r>
        <w:rPr>
          <w:rFonts w:ascii="Times New Roman"/>
          <w:b w:val="false"/>
          <w:i w:val="false"/>
          <w:color w:val="000000"/>
          <w:sz w:val="28"/>
        </w:rPr>
        <w:t>
      </w:t>
      </w:r>
      <w:r>
        <w:rPr>
          <w:rFonts w:ascii="Times New Roman"/>
          <w:b w:val="false"/>
          <w:i w:val="false"/>
          <w:color w:val="000000"/>
          <w:sz w:val="28"/>
        </w:rPr>
        <w:t xml:space="preserve">51. Под понятием "использующих информационную систему" понимается использование сотрудником информационной системы в ежедневной работе в части исполнения функций или оказания государственных услуг в соответствие с НТД. </w:t>
      </w:r>
      <w:r>
        <w:br/>
      </w:r>
      <w:r>
        <w:rPr>
          <w:rFonts w:ascii="Times New Roman"/>
          <w:b w:val="false"/>
          <w:i w:val="false"/>
          <w:color w:val="000000"/>
          <w:sz w:val="28"/>
        </w:rPr>
        <w:t>
      </w:t>
      </w:r>
      <w:r>
        <w:rPr>
          <w:rFonts w:ascii="Times New Roman"/>
          <w:b w:val="false"/>
          <w:i w:val="false"/>
          <w:color w:val="000000"/>
          <w:sz w:val="28"/>
        </w:rPr>
        <w:t xml:space="preserve">52. По данному параметру оценка официальных интернет-ресурсов государственных органов не проводится. </w:t>
      </w:r>
      <w:r>
        <w:br/>
      </w:r>
      <w:r>
        <w:rPr>
          <w:rFonts w:ascii="Times New Roman"/>
          <w:b w:val="false"/>
          <w:i w:val="false"/>
          <w:color w:val="000000"/>
          <w:sz w:val="28"/>
        </w:rPr>
        <w:t>
</w:t>
      </w:r>
    </w:p>
    <w:bookmarkStart w:name="z258" w:id="13"/>
    <w:p>
      <w:pPr>
        <w:spacing w:after="0"/>
        <w:ind w:left="0"/>
        <w:jc w:val="left"/>
      </w:pPr>
      <w:r>
        <w:rPr>
          <w:rFonts w:ascii="Times New Roman"/>
          <w:b/>
          <w:i w:val="false"/>
          <w:color w:val="000000"/>
        </w:rPr>
        <w:t xml:space="preserve"> Параграф 3. Оценка по показателю "Уровень удовлетворенности информатизацией"</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53. Сервисный интегратор "электронного правительства" в ходе оценки по данному показателю выявляют степень удовлетворенности применения информационных технологий. </w:t>
      </w:r>
      <w:r>
        <w:br/>
      </w:r>
      <w:r>
        <w:rPr>
          <w:rFonts w:ascii="Times New Roman"/>
          <w:b w:val="false"/>
          <w:i w:val="false"/>
          <w:color w:val="000000"/>
          <w:sz w:val="28"/>
        </w:rPr>
        <w:t>
      </w:t>
      </w:r>
      <w:r>
        <w:rPr>
          <w:rFonts w:ascii="Times New Roman"/>
          <w:b w:val="false"/>
          <w:i w:val="false"/>
          <w:color w:val="000000"/>
          <w:sz w:val="28"/>
        </w:rPr>
        <w:t xml:space="preserve">54. Оценка по данному показателю в отношении уполномоченного органа в сфере информатизации проводится Канцелярией Премьер-Министра Республики Казахстан согласно </w:t>
      </w:r>
      <w:r>
        <w:rPr>
          <w:rFonts w:ascii="Times New Roman"/>
          <w:b w:val="false"/>
          <w:i w:val="false"/>
          <w:color w:val="000000"/>
          <w:sz w:val="28"/>
        </w:rPr>
        <w:t>пунктам 55</w:t>
      </w:r>
      <w:r>
        <w:rPr>
          <w:rFonts w:ascii="Times New Roman"/>
          <w:b w:val="false"/>
          <w:i w:val="false"/>
          <w:color w:val="000000"/>
          <w:sz w:val="28"/>
        </w:rPr>
        <w:t>-</w:t>
      </w:r>
      <w:r>
        <w:rPr>
          <w:rFonts w:ascii="Times New Roman"/>
          <w:b w:val="false"/>
          <w:i w:val="false"/>
          <w:color w:val="000000"/>
          <w:sz w:val="28"/>
        </w:rPr>
        <w:t>61</w:t>
      </w:r>
      <w:r>
        <w:rPr>
          <w:rFonts w:ascii="Times New Roman"/>
          <w:b w:val="false"/>
          <w:i w:val="false"/>
          <w:color w:val="000000"/>
          <w:sz w:val="28"/>
        </w:rPr>
        <w:t xml:space="preserve"> настоящей Методики. </w:t>
      </w:r>
      <w:r>
        <w:br/>
      </w:r>
      <w:r>
        <w:rPr>
          <w:rFonts w:ascii="Times New Roman"/>
          <w:b w:val="false"/>
          <w:i w:val="false"/>
          <w:color w:val="000000"/>
          <w:sz w:val="28"/>
        </w:rPr>
        <w:t>
      </w:t>
      </w:r>
      <w:r>
        <w:rPr>
          <w:rFonts w:ascii="Times New Roman"/>
          <w:b w:val="false"/>
          <w:i w:val="false"/>
          <w:color w:val="000000"/>
          <w:sz w:val="28"/>
        </w:rPr>
        <w:t xml:space="preserve">55. Оценка по показателю "Уровень удовлетворенности информатизацией" проводится на основе результатов опроса государственных служащих по следующим параметрам: </w:t>
      </w:r>
      <w:r>
        <w:br/>
      </w:r>
      <w:r>
        <w:rPr>
          <w:rFonts w:ascii="Times New Roman"/>
          <w:b w:val="false"/>
          <w:i w:val="false"/>
          <w:color w:val="000000"/>
          <w:sz w:val="28"/>
        </w:rPr>
        <w:t>
      </w:t>
      </w:r>
      <w:r>
        <w:rPr>
          <w:rFonts w:ascii="Times New Roman"/>
          <w:b w:val="false"/>
          <w:i w:val="false"/>
          <w:color w:val="000000"/>
          <w:sz w:val="28"/>
        </w:rPr>
        <w:t xml:space="preserve">1) удовлетворенность информационными системами; </w:t>
      </w:r>
      <w:r>
        <w:br/>
      </w:r>
      <w:r>
        <w:rPr>
          <w:rFonts w:ascii="Times New Roman"/>
          <w:b w:val="false"/>
          <w:i w:val="false"/>
          <w:color w:val="000000"/>
          <w:sz w:val="28"/>
        </w:rPr>
        <w:t>
      </w:t>
      </w:r>
      <w:r>
        <w:rPr>
          <w:rFonts w:ascii="Times New Roman"/>
          <w:b w:val="false"/>
          <w:i w:val="false"/>
          <w:color w:val="000000"/>
          <w:sz w:val="28"/>
        </w:rPr>
        <w:t xml:space="preserve">2) информационно-коммуникационная инфраструктура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3) процессы управления информатизацией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4) уровень информационной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Оценка по показателю "Уровень удовлетворенности информатизацией" рассчитывается путем суммирования значений параметров оценки:</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drawing>
          <wp:inline distT="0" distB="0" distL="0" distR="0">
            <wp:extent cx="205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57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O – оценка государственного органа по показателю;</w:t>
      </w:r>
      <w:r>
        <w:br/>
      </w:r>
      <w:r>
        <w:rPr>
          <w:rFonts w:ascii="Times New Roman"/>
          <w:b w:val="false"/>
          <w:i w:val="false"/>
          <w:color w:val="000000"/>
          <w:sz w:val="28"/>
        </w:rPr>
        <w:t>
      </w:t>
      </w:r>
      <w:r>
        <w:rPr>
          <w:rFonts w:ascii="Times New Roman"/>
          <w:b w:val="false"/>
          <w:i w:val="false"/>
          <w:color w:val="000000"/>
          <w:sz w:val="28"/>
        </w:rPr>
        <w:t xml:space="preserve">I – параметр "Удовлетворенность информационными системами"; </w:t>
      </w:r>
      <w:r>
        <w:br/>
      </w:r>
      <w:r>
        <w:rPr>
          <w:rFonts w:ascii="Times New Roman"/>
          <w:b w:val="false"/>
          <w:i w:val="false"/>
          <w:color w:val="000000"/>
          <w:sz w:val="28"/>
        </w:rPr>
        <w:t>
      </w:t>
      </w:r>
      <w:r>
        <w:rPr>
          <w:rFonts w:ascii="Times New Roman"/>
          <w:b w:val="false"/>
          <w:i w:val="false"/>
          <w:color w:val="000000"/>
          <w:sz w:val="28"/>
        </w:rPr>
        <w:t xml:space="preserve">T– параметр "Информационно-коммуникационная инфраструктура государственного органа"; </w:t>
      </w:r>
      <w:r>
        <w:br/>
      </w:r>
      <w:r>
        <w:rPr>
          <w:rFonts w:ascii="Times New Roman"/>
          <w:b w:val="false"/>
          <w:i w:val="false"/>
          <w:color w:val="000000"/>
          <w:sz w:val="28"/>
        </w:rPr>
        <w:t>
      </w:t>
      </w:r>
      <w:r>
        <w:rPr>
          <w:rFonts w:ascii="Times New Roman"/>
          <w:b w:val="false"/>
          <w:i w:val="false"/>
          <w:color w:val="000000"/>
          <w:sz w:val="28"/>
        </w:rPr>
        <w:t>P– параметр "Процессы управления информатизацией государственного органа";</w:t>
      </w:r>
      <w:r>
        <w:br/>
      </w:r>
      <w:r>
        <w:rPr>
          <w:rFonts w:ascii="Times New Roman"/>
          <w:b w:val="false"/>
          <w:i w:val="false"/>
          <w:color w:val="000000"/>
          <w:sz w:val="28"/>
        </w:rPr>
        <w:t>
      </w:t>
      </w:r>
      <w:r>
        <w:rPr>
          <w:rFonts w:ascii="Times New Roman"/>
          <w:b w:val="false"/>
          <w:i w:val="false"/>
          <w:color w:val="000000"/>
          <w:sz w:val="28"/>
        </w:rPr>
        <w:t>B – параметр "Уровень информационной безопасности".</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50 баллов.</w:t>
      </w:r>
      <w:r>
        <w:br/>
      </w:r>
      <w:r>
        <w:rPr>
          <w:rFonts w:ascii="Times New Roman"/>
          <w:b w:val="false"/>
          <w:i w:val="false"/>
          <w:color w:val="000000"/>
          <w:sz w:val="28"/>
        </w:rPr>
        <w:t>
      </w:t>
      </w:r>
      <w:r>
        <w:rPr>
          <w:rFonts w:ascii="Times New Roman"/>
          <w:b w:val="false"/>
          <w:i w:val="false"/>
          <w:color w:val="000000"/>
          <w:sz w:val="28"/>
        </w:rPr>
        <w:t xml:space="preserve">56. Индекс согласия с утверждениями (i) используется для перевода оценки по шкале от 1 до 5 в пределы от 0 до 1. Формула расчета: </w:t>
      </w:r>
      <w:r>
        <w:br/>
      </w:r>
      <w:r>
        <w:rPr>
          <w:rFonts w:ascii="Times New Roman"/>
          <w:b w:val="false"/>
          <w:i w:val="false"/>
          <w:color w:val="000000"/>
          <w:sz w:val="28"/>
        </w:rPr>
        <w:t>
      </w:t>
      </w:r>
    </w:p>
    <w:p>
      <w:pPr>
        <w:spacing w:after="0"/>
        <w:ind w:left="0"/>
        <w:jc w:val="left"/>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i – индекс согласия с утверждением;</w:t>
      </w:r>
      <w:r>
        <w:br/>
      </w:r>
      <w:r>
        <w:rPr>
          <w:rFonts w:ascii="Times New Roman"/>
          <w:b w:val="false"/>
          <w:i w:val="false"/>
          <w:color w:val="000000"/>
          <w:sz w:val="28"/>
        </w:rPr>
        <w:t>
      </w:t>
      </w:r>
      <w:r>
        <w:rPr>
          <w:rFonts w:ascii="Times New Roman"/>
          <w:b w:val="false"/>
          <w:i w:val="false"/>
          <w:color w:val="000000"/>
          <w:sz w:val="28"/>
        </w:rPr>
        <w:t>x – среднее арифметическое значение оценки в соответствие с опросником по шкале от 1 до 5 (сумма значений утверждений деленное на количество опрощенных лиц);</w:t>
      </w:r>
      <w:r>
        <w:br/>
      </w:r>
      <w:r>
        <w:rPr>
          <w:rFonts w:ascii="Times New Roman"/>
          <w:b w:val="false"/>
          <w:i w:val="false"/>
          <w:color w:val="000000"/>
          <w:sz w:val="28"/>
        </w:rPr>
        <w:t>
      </w:t>
      </w:r>
      <w:r>
        <w:rPr>
          <w:rFonts w:ascii="Times New Roman"/>
          <w:b w:val="false"/>
          <w:i w:val="false"/>
          <w:color w:val="000000"/>
          <w:sz w:val="28"/>
        </w:rPr>
        <w:t>1 – минимальное среднее арифметическое значение оценки соответствующее 0 по шкале от 0 до 1;</w:t>
      </w:r>
      <w:r>
        <w:br/>
      </w:r>
      <w:r>
        <w:rPr>
          <w:rFonts w:ascii="Times New Roman"/>
          <w:b w:val="false"/>
          <w:i w:val="false"/>
          <w:color w:val="000000"/>
          <w:sz w:val="28"/>
        </w:rPr>
        <w:t>
      </w:t>
      </w:r>
      <w:r>
        <w:rPr>
          <w:rFonts w:ascii="Times New Roman"/>
          <w:b w:val="false"/>
          <w:i w:val="false"/>
          <w:color w:val="000000"/>
          <w:sz w:val="28"/>
        </w:rPr>
        <w:t>4 – разница между максимальным (5) и минимальным (1) значением по шкале от 1 до 5.</w:t>
      </w:r>
      <w:r>
        <w:br/>
      </w:r>
      <w:r>
        <w:rPr>
          <w:rFonts w:ascii="Times New Roman"/>
          <w:b w:val="false"/>
          <w:i w:val="false"/>
          <w:color w:val="000000"/>
          <w:sz w:val="28"/>
        </w:rPr>
        <w:t>
      </w:t>
      </w:r>
      <w:r>
        <w:rPr>
          <w:rFonts w:ascii="Times New Roman"/>
          <w:b w:val="false"/>
          <w:i w:val="false"/>
          <w:color w:val="000000"/>
          <w:sz w:val="28"/>
        </w:rPr>
        <w:t xml:space="preserve">57. Опрос государственных служащих по данному показателю будет проводиться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58. Оценка по параметру "Удовлетворенность инфомационными системами" производится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91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17700" cy="406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k1 – коэффициент для приведения полученных результатов к весовому значению (15);</w:t>
      </w:r>
      <w:r>
        <w:br/>
      </w:r>
      <w:r>
        <w:rPr>
          <w:rFonts w:ascii="Times New Roman"/>
          <w:b w:val="false"/>
          <w:i w:val="false"/>
          <w:color w:val="000000"/>
          <w:sz w:val="28"/>
        </w:rPr>
        <w:t>
      </w:t>
      </w:r>
      <w:r>
        <w:rPr>
          <w:rFonts w:ascii="Times New Roman"/>
          <w:b w:val="false"/>
          <w:i w:val="false"/>
          <w:color w:val="000000"/>
          <w:sz w:val="28"/>
        </w:rPr>
        <w:t>i1 – индекс согласия с утверждением 1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i2 – индекс согласия с утверждением 2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i3 – индекс согласия с утверждением 3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i4 – индекс согласия с утверждением 4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параметру составляет 15 баллов.</w:t>
      </w:r>
      <w:r>
        <w:br/>
      </w:r>
      <w:r>
        <w:rPr>
          <w:rFonts w:ascii="Times New Roman"/>
          <w:b w:val="false"/>
          <w:i w:val="false"/>
          <w:color w:val="000000"/>
          <w:sz w:val="28"/>
        </w:rPr>
        <w:t>
      </w:t>
      </w:r>
      <w:r>
        <w:rPr>
          <w:rFonts w:ascii="Times New Roman"/>
          <w:b w:val="false"/>
          <w:i w:val="false"/>
          <w:color w:val="000000"/>
          <w:sz w:val="28"/>
        </w:rPr>
        <w:t xml:space="preserve">59. Оценка по параметру "Информационно-коммуникационная инфраструктура государственного органа" производится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72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272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k2 – коэффициент для приведения полученных результатов к весовому значению (15);</w:t>
      </w:r>
      <w:r>
        <w:br/>
      </w:r>
      <w:r>
        <w:rPr>
          <w:rFonts w:ascii="Times New Roman"/>
          <w:b w:val="false"/>
          <w:i w:val="false"/>
          <w:color w:val="000000"/>
          <w:sz w:val="28"/>
        </w:rPr>
        <w:t>
      </w:t>
      </w:r>
      <w:r>
        <w:rPr>
          <w:rFonts w:ascii="Times New Roman"/>
          <w:b w:val="false"/>
          <w:i w:val="false"/>
          <w:color w:val="000000"/>
          <w:sz w:val="28"/>
        </w:rPr>
        <w:t>i5 – индекс согласия с утверждением 5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i6 – индекс согласия с утверждением 6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i7 – индекс согласия с утверждением 7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параметру составляет 15 баллов.</w:t>
      </w:r>
      <w:r>
        <w:br/>
      </w:r>
      <w:r>
        <w:rPr>
          <w:rFonts w:ascii="Times New Roman"/>
          <w:b w:val="false"/>
          <w:i w:val="false"/>
          <w:color w:val="000000"/>
          <w:sz w:val="28"/>
        </w:rPr>
        <w:t>
      </w:t>
      </w:r>
      <w:r>
        <w:rPr>
          <w:rFonts w:ascii="Times New Roman"/>
          <w:b w:val="false"/>
          <w:i w:val="false"/>
          <w:color w:val="000000"/>
          <w:sz w:val="28"/>
        </w:rPr>
        <w:t xml:space="preserve">60. Оценка по параметру "Процессы управления информатизацией государственного органа" производится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803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034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k3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i8 – индекс согласия с утверждением 8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i9 – индекс согласия с утверждением 9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i10 – индекс согласия с утверждением 10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параметру составляет 10 баллов.</w:t>
      </w:r>
      <w:r>
        <w:br/>
      </w:r>
      <w:r>
        <w:rPr>
          <w:rFonts w:ascii="Times New Roman"/>
          <w:b w:val="false"/>
          <w:i w:val="false"/>
          <w:color w:val="000000"/>
          <w:sz w:val="28"/>
        </w:rPr>
        <w:t>
      </w:t>
      </w:r>
      <w:r>
        <w:rPr>
          <w:rFonts w:ascii="Times New Roman"/>
          <w:b w:val="false"/>
          <w:i w:val="false"/>
          <w:color w:val="000000"/>
          <w:sz w:val="28"/>
        </w:rPr>
        <w:t xml:space="preserve">61. Оценка по параметру "Уровень информационной безопасности" производится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625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256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k4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i11 – индекс согласия с утверждением 11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i12 – индекс согласия с утверждением 12 опросника государственных служащих.</w:t>
      </w:r>
      <w:r>
        <w:br/>
      </w:r>
      <w:r>
        <w:rPr>
          <w:rFonts w:ascii="Times New Roman"/>
          <w:b w:val="false"/>
          <w:i w:val="false"/>
          <w:color w:val="000000"/>
          <w:sz w:val="28"/>
        </w:rPr>
        <w:t>
      </w:t>
      </w:r>
      <w:r>
        <w:rPr>
          <w:rFonts w:ascii="Times New Roman"/>
          <w:b w:val="false"/>
          <w:i w:val="false"/>
          <w:color w:val="000000"/>
          <w:sz w:val="28"/>
        </w:rPr>
        <w:t>Максимальное значение по параметру составляет 10 баллов.</w:t>
      </w:r>
      <w:r>
        <w:br/>
      </w:r>
      <w:r>
        <w:rPr>
          <w:rFonts w:ascii="Times New Roman"/>
          <w:b w:val="false"/>
          <w:i w:val="false"/>
          <w:color w:val="000000"/>
          <w:sz w:val="28"/>
        </w:rPr>
        <w:t>
</w:t>
      </w:r>
    </w:p>
    <w:bookmarkStart w:name="z315" w:id="14"/>
    <w:p>
      <w:pPr>
        <w:spacing w:after="0"/>
        <w:ind w:left="0"/>
        <w:jc w:val="left"/>
      </w:pPr>
      <w:r>
        <w:rPr>
          <w:rFonts w:ascii="Times New Roman"/>
          <w:b/>
          <w:i w:val="false"/>
          <w:color w:val="000000"/>
        </w:rPr>
        <w:t xml:space="preserve"> Глава 6. Общая оценка эффективности организационного развития </w:t>
      </w:r>
      <w:r>
        <w:br/>
      </w:r>
      <w:r>
        <w:rPr>
          <w:rFonts w:ascii="Times New Roman"/>
          <w:b/>
          <w:i w:val="false"/>
          <w:color w:val="000000"/>
        </w:rPr>
        <w:t>государственного органа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62. Общая оценка эффективности организационного развития государственных органов определяется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2349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349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О – общая оценка по блоку "Организационное развитие государственных органов";</w:t>
      </w:r>
      <w:r>
        <w:br/>
      </w:r>
      <w:r>
        <w:rPr>
          <w:rFonts w:ascii="Times New Roman"/>
          <w:b w:val="false"/>
          <w:i w:val="false"/>
          <w:color w:val="000000"/>
          <w:sz w:val="28"/>
        </w:rPr>
        <w:t>
      </w:t>
      </w:r>
      <w:r>
        <w:rPr>
          <w:rFonts w:ascii="Times New Roman"/>
          <w:b w:val="false"/>
          <w:i w:val="false"/>
          <w:color w:val="000000"/>
          <w:sz w:val="28"/>
        </w:rPr>
        <w:t>H – итоговая оценка по направлению "Управление персоналом";</w:t>
      </w:r>
      <w:r>
        <w:br/>
      </w:r>
      <w:r>
        <w:rPr>
          <w:rFonts w:ascii="Times New Roman"/>
          <w:b w:val="false"/>
          <w:i w:val="false"/>
          <w:color w:val="000000"/>
          <w:sz w:val="28"/>
        </w:rPr>
        <w:t>
      </w:t>
      </w:r>
      <w:r>
        <w:rPr>
          <w:rFonts w:ascii="Times New Roman"/>
          <w:b w:val="false"/>
          <w:i w:val="false"/>
          <w:color w:val="000000"/>
          <w:sz w:val="28"/>
        </w:rPr>
        <w:t>I – итоговая оценка по направлению "Применение информационных технологий".</w:t>
      </w:r>
      <w:r>
        <w:br/>
      </w:r>
      <w:r>
        <w:rPr>
          <w:rFonts w:ascii="Times New Roman"/>
          <w:b w:val="false"/>
          <w:i w:val="false"/>
          <w:color w:val="000000"/>
          <w:sz w:val="28"/>
        </w:rPr>
        <w:t>
      </w:t>
      </w:r>
      <w:r>
        <w:rPr>
          <w:rFonts w:ascii="Times New Roman"/>
          <w:b w:val="false"/>
          <w:i w:val="false"/>
          <w:color w:val="000000"/>
          <w:sz w:val="28"/>
        </w:rPr>
        <w:t xml:space="preserve">63. В соответствии с полученным результатом оценки определяется степень эффективности деятельности оцениваемого государственного органа. Высокая степень эффективности деятельности оцениваемого государственного органа. Высокая степень эффективности деятельности оцениваемого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оцениваемого государственного органа, набравшего по результатам оценки менее 49,99 баллов. </w:t>
      </w:r>
      <w:r>
        <w:br/>
      </w:r>
      <w:r>
        <w:rPr>
          <w:rFonts w:ascii="Times New Roman"/>
          <w:b w:val="false"/>
          <w:i w:val="false"/>
          <w:color w:val="000000"/>
          <w:sz w:val="28"/>
        </w:rPr>
        <w:t>
</w:t>
      </w:r>
    </w:p>
    <w:bookmarkStart w:name="z323" w:id="15"/>
    <w:p>
      <w:pPr>
        <w:spacing w:after="0"/>
        <w:ind w:left="0"/>
        <w:jc w:val="left"/>
      </w:pPr>
      <w:r>
        <w:rPr>
          <w:rFonts w:ascii="Times New Roman"/>
          <w:b/>
          <w:i w:val="false"/>
          <w:color w:val="000000"/>
        </w:rPr>
        <w:t xml:space="preserve"> Глава 7. Заключение о результатах оценки эффективности </w:t>
      </w:r>
      <w:r>
        <w:br/>
      </w:r>
      <w:r>
        <w:rPr>
          <w:rFonts w:ascii="Times New Roman"/>
          <w:b/>
          <w:i w:val="false"/>
          <w:color w:val="000000"/>
        </w:rPr>
        <w:t>организационного развития государственного органа</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64. Администрацией Президента Республики Казахстан формируется заключение о результатах оценки эффективности деятельности уполномоченного органа по делам государственной службы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и представляется в уполномоченный орган по делам государственной службы. </w:t>
      </w:r>
      <w:r>
        <w:br/>
      </w:r>
      <w:r>
        <w:rPr>
          <w:rFonts w:ascii="Times New Roman"/>
          <w:b w:val="false"/>
          <w:i w:val="false"/>
          <w:color w:val="000000"/>
          <w:sz w:val="28"/>
        </w:rPr>
        <w:t>
      </w:t>
      </w:r>
      <w:r>
        <w:rPr>
          <w:rFonts w:ascii="Times New Roman"/>
          <w:b w:val="false"/>
          <w:i w:val="false"/>
          <w:color w:val="000000"/>
          <w:sz w:val="28"/>
        </w:rPr>
        <w:t xml:space="preserve">65. После проведения процедуры обжалования результатов оценки эффективности по направлению "Управление персоналом" в уполномоченном органе по делам государственной службы Администрацией Президента Республики Казахстан заключение о результатах оценки эффективности вносится в </w:t>
      </w:r>
      <w:r>
        <w:rPr>
          <w:rFonts w:ascii="Times New Roman"/>
          <w:b w:val="false"/>
          <w:i w:val="false"/>
          <w:color w:val="000000"/>
          <w:sz w:val="28"/>
        </w:rPr>
        <w:t>уполномоченный орган</w:t>
      </w:r>
      <w:r>
        <w:rPr>
          <w:rFonts w:ascii="Times New Roman"/>
          <w:b w:val="false"/>
          <w:i w:val="false"/>
          <w:color w:val="000000"/>
          <w:sz w:val="28"/>
        </w:rPr>
        <w:t xml:space="preserve"> в сфере информатизации с последующим направлением в сервисный интегратор "электронного правительства". </w:t>
      </w:r>
      <w:r>
        <w:br/>
      </w:r>
      <w:r>
        <w:rPr>
          <w:rFonts w:ascii="Times New Roman"/>
          <w:b w:val="false"/>
          <w:i w:val="false"/>
          <w:color w:val="000000"/>
          <w:sz w:val="28"/>
        </w:rPr>
        <w:t>
      </w:t>
      </w:r>
      <w:r>
        <w:rPr>
          <w:rFonts w:ascii="Times New Roman"/>
          <w:b w:val="false"/>
          <w:i w:val="false"/>
          <w:color w:val="000000"/>
          <w:sz w:val="28"/>
        </w:rPr>
        <w:t xml:space="preserve">66. Канцелярией Премьер-Министра Республики Казахстан формируется заключение о результатах оценки эффективности деятельности уполномоченного органа в сфере информатизации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уполномоченный орган в сфере информатизации. </w:t>
      </w:r>
      <w:r>
        <w:br/>
      </w:r>
      <w:r>
        <w:rPr>
          <w:rFonts w:ascii="Times New Roman"/>
          <w:b w:val="false"/>
          <w:i w:val="false"/>
          <w:color w:val="000000"/>
          <w:sz w:val="28"/>
        </w:rPr>
        <w:t>
      </w:t>
      </w:r>
      <w:r>
        <w:rPr>
          <w:rFonts w:ascii="Times New Roman"/>
          <w:b w:val="false"/>
          <w:i w:val="false"/>
          <w:color w:val="000000"/>
          <w:sz w:val="28"/>
        </w:rPr>
        <w:t xml:space="preserve">67. После проведения </w:t>
      </w:r>
      <w:r>
        <w:rPr>
          <w:rFonts w:ascii="Times New Roman"/>
          <w:b w:val="false"/>
          <w:i w:val="false"/>
          <w:color w:val="000000"/>
          <w:sz w:val="28"/>
        </w:rPr>
        <w:t>процедуры обжалования</w:t>
      </w:r>
      <w:r>
        <w:rPr>
          <w:rFonts w:ascii="Times New Roman"/>
          <w:b w:val="false"/>
          <w:i w:val="false"/>
          <w:color w:val="000000"/>
          <w:sz w:val="28"/>
        </w:rPr>
        <w:t xml:space="preserve"> результатов оценки эффективности направлению "Применение информационных технологий" в уполномоченном органе в сфере информатизации Канцелярией Премьер-Министра Республики Казахстан заключение о результатах оценки эффективности вносится в сервисный интегратор "электронного правительства". </w:t>
      </w:r>
      <w:r>
        <w:br/>
      </w:r>
      <w:r>
        <w:rPr>
          <w:rFonts w:ascii="Times New Roman"/>
          <w:b w:val="false"/>
          <w:i w:val="false"/>
          <w:color w:val="000000"/>
          <w:sz w:val="28"/>
        </w:rPr>
        <w:t>
      </w:t>
      </w:r>
      <w:r>
        <w:rPr>
          <w:rFonts w:ascii="Times New Roman"/>
          <w:b w:val="false"/>
          <w:i w:val="false"/>
          <w:color w:val="000000"/>
          <w:sz w:val="28"/>
        </w:rPr>
        <w:t xml:space="preserve">68. Уполномоченным органом по делам государственной службы формируется заключение о результатах оценки эффективности деятельности оцениваемых государственных органов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и представляется в оцениваемые государственные органы. </w:t>
      </w:r>
      <w:r>
        <w:br/>
      </w:r>
      <w:r>
        <w:rPr>
          <w:rFonts w:ascii="Times New Roman"/>
          <w:b w:val="false"/>
          <w:i w:val="false"/>
          <w:color w:val="000000"/>
          <w:sz w:val="28"/>
        </w:rPr>
        <w:t>
      </w:t>
      </w:r>
      <w:r>
        <w:rPr>
          <w:rFonts w:ascii="Times New Roman"/>
          <w:b w:val="false"/>
          <w:i w:val="false"/>
          <w:color w:val="000000"/>
          <w:sz w:val="28"/>
        </w:rPr>
        <w:t xml:space="preserve">69. После проведения процедуры обжалования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по направлению "Управление персоналом" в сервисный интегратор "электронного правительства". </w:t>
      </w:r>
      <w:r>
        <w:br/>
      </w:r>
      <w:r>
        <w:rPr>
          <w:rFonts w:ascii="Times New Roman"/>
          <w:b w:val="false"/>
          <w:i w:val="false"/>
          <w:color w:val="000000"/>
          <w:sz w:val="28"/>
        </w:rPr>
        <w:t>
      </w:t>
      </w:r>
      <w:r>
        <w:rPr>
          <w:rFonts w:ascii="Times New Roman"/>
          <w:b w:val="false"/>
          <w:i w:val="false"/>
          <w:color w:val="000000"/>
          <w:sz w:val="28"/>
        </w:rPr>
        <w:t xml:space="preserve">70. Сервисным интегратором "электронного правительства" формируется заключение о результатах оценки эффективности деятельности оцениваемых государственных органов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оцениваемые государственные органы. </w:t>
      </w:r>
      <w:r>
        <w:br/>
      </w:r>
      <w:r>
        <w:rPr>
          <w:rFonts w:ascii="Times New Roman"/>
          <w:b w:val="false"/>
          <w:i w:val="false"/>
          <w:color w:val="000000"/>
          <w:sz w:val="28"/>
        </w:rPr>
        <w:t>
      </w:t>
      </w:r>
      <w:r>
        <w:rPr>
          <w:rFonts w:ascii="Times New Roman"/>
          <w:b w:val="false"/>
          <w:i w:val="false"/>
          <w:color w:val="000000"/>
          <w:sz w:val="28"/>
        </w:rPr>
        <w:t xml:space="preserve">Заключения о результатах оценки эффективности деятельности оцениваемых государственных органов по блоку "Организационное развитие государственного органа" (далее – Заключение) формируются сервисным интегратором "электронного правительства"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представляются в уполномоченный орган по государственному планированию.</w:t>
      </w:r>
      <w:r>
        <w:br/>
      </w:r>
      <w:r>
        <w:rPr>
          <w:rFonts w:ascii="Times New Roman"/>
          <w:b w:val="false"/>
          <w:i w:val="false"/>
          <w:color w:val="000000"/>
          <w:sz w:val="28"/>
        </w:rPr>
        <w:t>
</w:t>
      </w:r>
    </w:p>
    <w:bookmarkStart w:name="z332" w:id="16"/>
    <w:p>
      <w:pPr>
        <w:spacing w:after="0"/>
        <w:ind w:left="0"/>
        <w:jc w:val="left"/>
      </w:pPr>
      <w:r>
        <w:rPr>
          <w:rFonts w:ascii="Times New Roman"/>
          <w:b/>
          <w:i w:val="false"/>
          <w:color w:val="000000"/>
        </w:rPr>
        <w:t xml:space="preserve"> Глава 8. Порядок проведения оценки реорганизованных и упраздненных </w:t>
      </w:r>
      <w:r>
        <w:br/>
      </w:r>
      <w:r>
        <w:rPr>
          <w:rFonts w:ascii="Times New Roman"/>
          <w:b/>
          <w:i w:val="false"/>
          <w:color w:val="000000"/>
        </w:rPr>
        <w:t>государственных органов</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71.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правопреемника и учитывается при расчете итогового балла оценки государственного органа – правопреемника. </w:t>
      </w:r>
      <w:r>
        <w:br/>
      </w:r>
      <w:r>
        <w:rPr>
          <w:rFonts w:ascii="Times New Roman"/>
          <w:b w:val="false"/>
          <w:i w:val="false"/>
          <w:color w:val="000000"/>
          <w:sz w:val="28"/>
        </w:rPr>
        <w:t>
      </w:t>
      </w:r>
      <w:r>
        <w:rPr>
          <w:rFonts w:ascii="Times New Roman"/>
          <w:b w:val="false"/>
          <w:i w:val="false"/>
          <w:color w:val="000000"/>
          <w:sz w:val="28"/>
        </w:rPr>
        <w:t xml:space="preserve">72. При реорганизации или упразднении оцениваемого государственного органа во втором полугодии оцениваемого года проводится анализ его деятельности, результаты которого учитываются в рамках оценки государственного органа-правопреемника и используются в качестве рекомендаций. </w:t>
      </w:r>
      <w:r>
        <w:br/>
      </w:r>
      <w:r>
        <w:rPr>
          <w:rFonts w:ascii="Times New Roman"/>
          <w:b w:val="false"/>
          <w:i w:val="false"/>
          <w:color w:val="000000"/>
          <w:sz w:val="28"/>
        </w:rPr>
        <w:t>
      </w:t>
      </w:r>
      <w:r>
        <w:rPr>
          <w:rFonts w:ascii="Times New Roman"/>
          <w:b w:val="false"/>
          <w:i w:val="false"/>
          <w:color w:val="000000"/>
          <w:sz w:val="28"/>
        </w:rPr>
        <w:t xml:space="preserve">73.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результаты оценки по переданным функциям и полномочиям направляются в качестве рекомендаций в государственный орган-правопреемник. </w:t>
      </w:r>
      <w:r>
        <w:br/>
      </w:r>
      <w:r>
        <w:rPr>
          <w:rFonts w:ascii="Times New Roman"/>
          <w:b w:val="false"/>
          <w:i w:val="false"/>
          <w:color w:val="000000"/>
          <w:sz w:val="28"/>
        </w:rPr>
        <w:t>
</w:t>
      </w:r>
    </w:p>
    <w:bookmarkStart w:name="z336" w:id="17"/>
    <w:p>
      <w:pPr>
        <w:spacing w:after="0"/>
        <w:ind w:left="0"/>
        <w:jc w:val="left"/>
      </w:pPr>
      <w:r>
        <w:rPr>
          <w:rFonts w:ascii="Times New Roman"/>
          <w:b/>
          <w:i w:val="false"/>
          <w:color w:val="000000"/>
        </w:rPr>
        <w:t xml:space="preserve"> Глава 9. Процедура обжалования результатов оценки</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74.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 </w:t>
      </w:r>
      <w:r>
        <w:br/>
      </w:r>
      <w:r>
        <w:rPr>
          <w:rFonts w:ascii="Times New Roman"/>
          <w:b w:val="false"/>
          <w:i w:val="false"/>
          <w:color w:val="000000"/>
          <w:sz w:val="28"/>
        </w:rPr>
        <w:t>
      </w:t>
      </w:r>
      <w:r>
        <w:rPr>
          <w:rFonts w:ascii="Times New Roman"/>
          <w:b w:val="false"/>
          <w:i w:val="false"/>
          <w:color w:val="000000"/>
          <w:sz w:val="28"/>
        </w:rPr>
        <w:t xml:space="preserve">75.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 По истечении установленного срока возражения оцениваемых государственных органов не принимаются. </w:t>
      </w:r>
      <w:r>
        <w:br/>
      </w:r>
      <w:r>
        <w:rPr>
          <w:rFonts w:ascii="Times New Roman"/>
          <w:b w:val="false"/>
          <w:i w:val="false"/>
          <w:color w:val="000000"/>
          <w:sz w:val="28"/>
        </w:rPr>
        <w:t>
      </w:t>
      </w:r>
      <w:r>
        <w:rPr>
          <w:rFonts w:ascii="Times New Roman"/>
          <w:b w:val="false"/>
          <w:i w:val="false"/>
          <w:color w:val="000000"/>
          <w:sz w:val="28"/>
        </w:rPr>
        <w:t xml:space="preserve">76.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 </w:t>
      </w:r>
      <w:r>
        <w:br/>
      </w:r>
      <w:r>
        <w:rPr>
          <w:rFonts w:ascii="Times New Roman"/>
          <w:b w:val="false"/>
          <w:i w:val="false"/>
          <w:color w:val="000000"/>
          <w:sz w:val="28"/>
        </w:rPr>
        <w:t>
      </w:t>
      </w:r>
      <w:r>
        <w:rPr>
          <w:rFonts w:ascii="Times New Roman"/>
          <w:b w:val="false"/>
          <w:i w:val="false"/>
          <w:color w:val="000000"/>
          <w:sz w:val="28"/>
        </w:rPr>
        <w:t xml:space="preserve">77. Для проведения процедуры обжалования по направлению "Применение информационных технологий" в уполномоченном органе в сфере информатизации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 </w:t>
      </w:r>
      <w:r>
        <w:br/>
      </w:r>
      <w:r>
        <w:rPr>
          <w:rFonts w:ascii="Times New Roman"/>
          <w:b w:val="false"/>
          <w:i w:val="false"/>
          <w:color w:val="000000"/>
          <w:sz w:val="28"/>
        </w:rPr>
        <w:t>
      </w:t>
      </w:r>
      <w:r>
        <w:rPr>
          <w:rFonts w:ascii="Times New Roman"/>
          <w:b w:val="false"/>
          <w:i w:val="false"/>
          <w:color w:val="000000"/>
          <w:sz w:val="28"/>
        </w:rPr>
        <w:t xml:space="preserve">78. В течение пяти рабочих дней со дня получения возражений от оцениваемых государственных органов с подтверждающими документами, в уполномоченных на оценку органах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79.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сотрудники, участвовавшие в оценке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80. Специальная комиссия принимает решение согласиться либо не согласиться с возражениями оцениваемых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81.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82. В соответствие с </w:t>
      </w:r>
      <w:r>
        <w:rPr>
          <w:rFonts w:ascii="Times New Roman"/>
          <w:b w:val="false"/>
          <w:i w:val="false"/>
          <w:color w:val="000000"/>
          <w:sz w:val="28"/>
        </w:rPr>
        <w:t>Указом</w:t>
      </w:r>
      <w:r>
        <w:rPr>
          <w:rFonts w:ascii="Times New Roman"/>
          <w:b w:val="false"/>
          <w:i w:val="false"/>
          <w:color w:val="000000"/>
          <w:sz w:val="28"/>
        </w:rPr>
        <w:t xml:space="preserve"> уполномоченные на оценку органы в течение пятнадцати календарных дней направляют в рабочий орган </w:t>
      </w:r>
      <w:r>
        <w:rPr>
          <w:rFonts w:ascii="Times New Roman"/>
          <w:b w:val="false"/>
          <w:i w:val="false"/>
          <w:color w:val="000000"/>
          <w:sz w:val="28"/>
        </w:rPr>
        <w:t>Комиссии</w:t>
      </w:r>
      <w:r>
        <w:rPr>
          <w:rFonts w:ascii="Times New Roman"/>
          <w:b w:val="false"/>
          <w:i w:val="false"/>
          <w:color w:val="000000"/>
          <w:sz w:val="28"/>
        </w:rPr>
        <w:t xml:space="preserve"> по оценке эффективности деятельности государственных органов и оцениваемые государственные органы результаты обжалования о принятии либо непринятии возражений. Результаты обжалования уполномоченного на оценку органа о принятии либо непринятии возражений пересмотру не подлежат. </w:t>
      </w:r>
      <w:r>
        <w:br/>
      </w:r>
      <w:r>
        <w:rPr>
          <w:rFonts w:ascii="Times New Roman"/>
          <w:b w:val="false"/>
          <w:i w:val="false"/>
          <w:color w:val="000000"/>
          <w:sz w:val="28"/>
        </w:rPr>
        <w:t>
      </w:t>
      </w:r>
      <w:r>
        <w:rPr>
          <w:rFonts w:ascii="Times New Roman"/>
          <w:b w:val="false"/>
          <w:i w:val="false"/>
          <w:color w:val="000000"/>
          <w:sz w:val="28"/>
        </w:rPr>
        <w:t>83. В случае принятия возражений уполномоченные на оценку органы вносят соответствующие корректировки в заключение о результатах оценки эффективности.</w:t>
      </w:r>
      <w:r>
        <w:br/>
      </w:r>
      <w:r>
        <w:rPr>
          <w:rFonts w:ascii="Times New Roman"/>
          <w:b w:val="false"/>
          <w:i w:val="false"/>
          <w:color w:val="000000"/>
          <w:sz w:val="28"/>
        </w:rPr>
        <w:t>
</w:t>
      </w:r>
    </w:p>
    <w:bookmarkStart w:name="z347" w:id="18"/>
    <w:p>
      <w:pPr>
        <w:spacing w:after="0"/>
        <w:ind w:left="0"/>
        <w:jc w:val="left"/>
      </w:pPr>
      <w:r>
        <w:rPr>
          <w:rFonts w:ascii="Times New Roman"/>
          <w:b/>
          <w:i w:val="false"/>
          <w:color w:val="000000"/>
        </w:rPr>
        <w:t xml:space="preserve"> Глава 10. Процедура определения своевременности, полноты и </w:t>
      </w:r>
      <w:r>
        <w:br/>
      </w:r>
      <w:r>
        <w:rPr>
          <w:rFonts w:ascii="Times New Roman"/>
          <w:b/>
          <w:i w:val="false"/>
          <w:color w:val="000000"/>
        </w:rPr>
        <w:t>достоверности отчетной информации</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84. Оцениваемые государственные органы своевременно представляют/размещают полную и достоверную отчетную информацию в соответствии с Графиком оценки. </w:t>
      </w:r>
      <w:r>
        <w:br/>
      </w:r>
      <w:r>
        <w:rPr>
          <w:rFonts w:ascii="Times New Roman"/>
          <w:b w:val="false"/>
          <w:i w:val="false"/>
          <w:color w:val="000000"/>
          <w:sz w:val="28"/>
        </w:rPr>
        <w:t>
      </w:t>
      </w:r>
      <w:r>
        <w:rPr>
          <w:rFonts w:ascii="Times New Roman"/>
          <w:b w:val="false"/>
          <w:i w:val="false"/>
          <w:color w:val="000000"/>
          <w:sz w:val="28"/>
        </w:rPr>
        <w:t xml:space="preserve">85. В случаях представления/размещения несвоевременной, неполной, недостоверной отчетной информации из итоговой оценки оцениваемых государственных органов по данному блоку вычитаются штрафные баллы. </w:t>
      </w:r>
      <w:r>
        <w:br/>
      </w:r>
      <w:r>
        <w:rPr>
          <w:rFonts w:ascii="Times New Roman"/>
          <w:b w:val="false"/>
          <w:i w:val="false"/>
          <w:color w:val="000000"/>
          <w:sz w:val="28"/>
        </w:rPr>
        <w:t>
      </w:t>
      </w:r>
      <w:r>
        <w:rPr>
          <w:rFonts w:ascii="Times New Roman"/>
          <w:b w:val="false"/>
          <w:i w:val="false"/>
          <w:color w:val="000000"/>
          <w:sz w:val="28"/>
        </w:rPr>
        <w:t xml:space="preserve">86. Несвоевременной признается отчетная информация, представленная/размещенная позже срока, предусмотренного Графиком оценки. </w:t>
      </w:r>
      <w:r>
        <w:br/>
      </w:r>
      <w:r>
        <w:rPr>
          <w:rFonts w:ascii="Times New Roman"/>
          <w:b w:val="false"/>
          <w:i w:val="false"/>
          <w:color w:val="000000"/>
          <w:sz w:val="28"/>
        </w:rPr>
        <w:t>
      </w:t>
      </w:r>
      <w:r>
        <w:rPr>
          <w:rFonts w:ascii="Times New Roman"/>
          <w:b w:val="false"/>
          <w:i w:val="false"/>
          <w:color w:val="000000"/>
          <w:sz w:val="28"/>
        </w:rPr>
        <w:t>За представление/размещение оцениваемыми государственными органами несвоевременной отчетной информации вычитается 1,5 (полтора) штрафных балла.</w:t>
      </w:r>
      <w:r>
        <w:br/>
      </w:r>
      <w:r>
        <w:rPr>
          <w:rFonts w:ascii="Times New Roman"/>
          <w:b w:val="false"/>
          <w:i w:val="false"/>
          <w:color w:val="000000"/>
          <w:sz w:val="28"/>
        </w:rPr>
        <w:t>
      </w:t>
      </w:r>
      <w:r>
        <w:rPr>
          <w:rFonts w:ascii="Times New Roman"/>
          <w:b w:val="false"/>
          <w:i w:val="false"/>
          <w:color w:val="000000"/>
          <w:sz w:val="28"/>
        </w:rPr>
        <w:t>За отсутствие отчетной информации вычитается 2 (два) штрафных балла.</w:t>
      </w:r>
      <w:r>
        <w:br/>
      </w:r>
      <w:r>
        <w:rPr>
          <w:rFonts w:ascii="Times New Roman"/>
          <w:b w:val="false"/>
          <w:i w:val="false"/>
          <w:color w:val="000000"/>
          <w:sz w:val="28"/>
        </w:rPr>
        <w:t>
      </w:t>
      </w:r>
      <w:r>
        <w:rPr>
          <w:rFonts w:ascii="Times New Roman"/>
          <w:b w:val="false"/>
          <w:i w:val="false"/>
          <w:color w:val="000000"/>
          <w:sz w:val="28"/>
        </w:rPr>
        <w:t xml:space="preserve">87. Неполной признается отчетная информация, в которой отсутствуют элементы (приложения, разделы, таблицы, значения показателей и другое), предусмотренные установленными требованиями к структуре отчетной информации. </w:t>
      </w:r>
      <w:r>
        <w:br/>
      </w:r>
      <w:r>
        <w:rPr>
          <w:rFonts w:ascii="Times New Roman"/>
          <w:b w:val="false"/>
          <w:i w:val="false"/>
          <w:color w:val="000000"/>
          <w:sz w:val="28"/>
        </w:rPr>
        <w:t>
      </w:t>
      </w:r>
      <w:r>
        <w:rPr>
          <w:rFonts w:ascii="Times New Roman"/>
          <w:b w:val="false"/>
          <w:i w:val="false"/>
          <w:color w:val="000000"/>
          <w:sz w:val="28"/>
        </w:rPr>
        <w:t>За представление/размещение оцениваемыми государственными органами неполной отчетной информации вычитается 2 (два) штрафных балла.</w:t>
      </w:r>
      <w:r>
        <w:br/>
      </w:r>
      <w:r>
        <w:rPr>
          <w:rFonts w:ascii="Times New Roman"/>
          <w:b w:val="false"/>
          <w:i w:val="false"/>
          <w:color w:val="000000"/>
          <w:sz w:val="28"/>
        </w:rPr>
        <w:t>
      </w:t>
      </w:r>
      <w:r>
        <w:rPr>
          <w:rFonts w:ascii="Times New Roman"/>
          <w:b w:val="false"/>
          <w:i w:val="false"/>
          <w:color w:val="000000"/>
          <w:sz w:val="28"/>
        </w:rPr>
        <w:t xml:space="preserve">88. Недостоверной признается отчетная информация, в ходе перепроверки которой выявлены несоответствующие действительности факты. </w:t>
      </w:r>
      <w:r>
        <w:br/>
      </w:r>
      <w:r>
        <w:rPr>
          <w:rFonts w:ascii="Times New Roman"/>
          <w:b w:val="false"/>
          <w:i w:val="false"/>
          <w:color w:val="000000"/>
          <w:sz w:val="28"/>
        </w:rPr>
        <w:t>
      </w:t>
      </w:r>
      <w:r>
        <w:rPr>
          <w:rFonts w:ascii="Times New Roman"/>
          <w:b w:val="false"/>
          <w:i w:val="false"/>
          <w:color w:val="000000"/>
          <w:sz w:val="28"/>
        </w:rPr>
        <w:t xml:space="preserve">Указанные факты фиксируются в Акте сверки, составляемом по итогам перепроверки данных, содержащихся в отчетной информации оцениваемых государственных органов. </w:t>
      </w:r>
      <w:r>
        <w:br/>
      </w:r>
      <w:r>
        <w:rPr>
          <w:rFonts w:ascii="Times New Roman"/>
          <w:b w:val="false"/>
          <w:i w:val="false"/>
          <w:color w:val="000000"/>
          <w:sz w:val="28"/>
        </w:rPr>
        <w:t>
      </w:t>
      </w:r>
      <w:r>
        <w:rPr>
          <w:rFonts w:ascii="Times New Roman"/>
          <w:b w:val="false"/>
          <w:i w:val="false"/>
          <w:color w:val="000000"/>
          <w:sz w:val="28"/>
        </w:rPr>
        <w:t>За представление/размещение оцениваемыми государственными органами недостоверной отчетной информации вычитается 0,2 штрафных баллов за каждый зафиксированный факт. Сумма вычитаемых за представление/размещение недостоверной информации штрафных баллов не должна превышать 6,5 баллов.</w:t>
      </w:r>
      <w:r>
        <w:br/>
      </w:r>
      <w:r>
        <w:rPr>
          <w:rFonts w:ascii="Times New Roman"/>
          <w:b w:val="false"/>
          <w:i w:val="false"/>
          <w:color w:val="000000"/>
          <w:sz w:val="28"/>
        </w:rPr>
        <w:t>
      </w:t>
      </w:r>
      <w:r>
        <w:rPr>
          <w:rFonts w:ascii="Times New Roman"/>
          <w:b w:val="false"/>
          <w:i w:val="false"/>
          <w:color w:val="000000"/>
          <w:sz w:val="28"/>
        </w:rPr>
        <w:t>89. Информация о вычетах отражается в Заключении в разделе "Выводы и рекомендации".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1" w:id="19"/>
    <w:p>
      <w:pPr>
        <w:spacing w:after="0"/>
        <w:ind w:left="0"/>
        <w:jc w:val="left"/>
      </w:pPr>
      <w:r>
        <w:rPr>
          <w:rFonts w:ascii="Times New Roman"/>
          <w:b/>
          <w:i w:val="false"/>
          <w:color w:val="000000"/>
        </w:rPr>
        <w:t xml:space="preserve">  Информация о количестве человеко-часов, отработанных государственными служащими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4406"/>
        <w:gridCol w:w="3160"/>
        <w:gridCol w:w="2690"/>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Полное наименование структурного подразделения в соответствии со штатным расписанием государственного органа</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Количество человеко-часов, отработанных в структурном подразделении</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Средняя фактическая численность структурного подразделения*</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Центральный аппарат государственного органа (департамент, управление и так далее)</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Территориальные подразделения государственного органа</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Ведомства государственного органа (управление и так далее)</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Территориальные подразделения ведомства</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Итого</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суммируется фактическая численность работников в структурном подразделении </w:t>
      </w:r>
      <w:r>
        <w:br/>
      </w:r>
      <w:r>
        <w:rPr>
          <w:rFonts w:ascii="Times New Roman"/>
          <w:b w:val="false"/>
          <w:i w:val="false"/>
          <w:color w:val="000000"/>
          <w:sz w:val="28"/>
        </w:rPr>
        <w:t>оцениваемого государственного органа по состоянию на последний день каждого квартала и</w:t>
      </w:r>
      <w:r>
        <w:br/>
      </w:r>
      <w:r>
        <w:rPr>
          <w:rFonts w:ascii="Times New Roman"/>
          <w:b w:val="false"/>
          <w:i w:val="false"/>
          <w:color w:val="000000"/>
          <w:sz w:val="28"/>
        </w:rPr>
        <w:t xml:space="preserve"> делится на количество кварталов в году (4).</w:t>
      </w:r>
      <w:r>
        <w:br/>
      </w:r>
      <w:r>
        <w:rPr>
          <w:rFonts w:ascii="Times New Roman"/>
          <w:b w:val="false"/>
          <w:i w:val="false"/>
          <w:color w:val="000000"/>
          <w:sz w:val="28"/>
        </w:rPr>
        <w:t xml:space="preserve">Руководитель государственного 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"____"______________20___года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20"/>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w:t>
      </w:r>
      <w:r>
        <w:br/>
      </w:r>
      <w:r>
        <w:rPr>
          <w:rFonts w:ascii="Times New Roman"/>
          <w:b/>
          <w:i w:val="false"/>
          <w:color w:val="000000"/>
        </w:rPr>
        <w:t xml:space="preserve">                         должностей в государственном органе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8559"/>
        <w:gridCol w:w="917"/>
        <w:gridCol w:w="918"/>
      </w:tblGrid>
      <w:tr>
        <w:trPr>
          <w:trHeight w:val="30" w:hRule="atLeast"/>
        </w:trPr>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8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Состоявшиеся в отчетном периоде конкурсы на занятие вакантных должностей в государственном органе (с указанием номера протокола о проведении конкурса)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Присутствие наблюдателя*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да</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нет</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1"/>
          <w:p>
            <w:pPr>
              <w:spacing w:after="20"/>
              <w:ind w:left="20"/>
              <w:jc w:val="center"/>
            </w:pPr>
            <w:r>
              <w:rPr>
                <w:rFonts w:ascii="Times New Roman"/>
                <w:b w:val="false"/>
                <w:i w:val="false"/>
                <w:color w:val="000000"/>
                <w:sz w:val="20"/>
              </w:rPr>
              <w:t>Внутренний конкурс среди государственных служащих данного государственного органа</w:t>
            </w:r>
            <w:r>
              <w:br/>
            </w:r>
            <w:r>
              <w:rPr>
                <w:rFonts w:ascii="Times New Roman"/>
                <w:b w:val="false"/>
                <w:i w:val="false"/>
                <w:color w:val="000000"/>
                <w:sz w:val="20"/>
              </w:rPr>
              <w:t>
</w:t>
            </w:r>
          </w:p>
          <w:bookmarkEnd w:id="21"/>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2"/>
          <w:p>
            <w:pPr>
              <w:spacing w:after="20"/>
              <w:ind w:left="20"/>
              <w:jc w:val="center"/>
            </w:pPr>
            <w:r>
              <w:rPr>
                <w:rFonts w:ascii="Times New Roman"/>
                <w:b w:val="false"/>
                <w:i w:val="false"/>
                <w:color w:val="000000"/>
                <w:sz w:val="20"/>
              </w:rPr>
              <w:t>Внутренний конкурс среди государственных служащих всех государственных органов</w:t>
            </w:r>
            <w:r>
              <w:br/>
            </w:r>
            <w:r>
              <w:rPr>
                <w:rFonts w:ascii="Times New Roman"/>
                <w:b w:val="false"/>
                <w:i w:val="false"/>
                <w:color w:val="000000"/>
                <w:sz w:val="20"/>
              </w:rPr>
              <w:t>
</w:t>
            </w:r>
          </w:p>
          <w:bookmarkEnd w:id="22"/>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3"/>
          <w:p>
            <w:pPr>
              <w:spacing w:after="20"/>
              <w:ind w:left="20"/>
              <w:jc w:val="center"/>
            </w:pPr>
            <w:r>
              <w:rPr>
                <w:rFonts w:ascii="Times New Roman"/>
                <w:b w:val="false"/>
                <w:i w:val="false"/>
                <w:color w:val="000000"/>
                <w:sz w:val="20"/>
              </w:rPr>
              <w:t>Общий конкурс</w:t>
            </w:r>
            <w:r>
              <w:br/>
            </w:r>
            <w:r>
              <w:rPr>
                <w:rFonts w:ascii="Times New Roman"/>
                <w:b w:val="false"/>
                <w:i w:val="false"/>
                <w:color w:val="000000"/>
                <w:sz w:val="20"/>
              </w:rPr>
              <w:t>
</w:t>
            </w:r>
          </w:p>
          <w:bookmarkEnd w:id="23"/>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поставить метку в столбце "да" или "нет"</w:t>
      </w:r>
      <w:r>
        <w:br/>
      </w:r>
      <w:r>
        <w:rPr>
          <w:rFonts w:ascii="Times New Roman"/>
          <w:b w:val="false"/>
          <w:i w:val="false"/>
          <w:color w:val="000000"/>
          <w:sz w:val="28"/>
        </w:rPr>
        <w:t xml:space="preserve">       Итого в отчетном периоде проведено конкурсов: __________ (вписать количество).</w:t>
      </w:r>
      <w:r>
        <w:br/>
      </w:r>
      <w:r>
        <w:rPr>
          <w:rFonts w:ascii="Times New Roman"/>
          <w:b w:val="false"/>
          <w:i w:val="false"/>
          <w:color w:val="000000"/>
          <w:sz w:val="28"/>
        </w:rPr>
        <w:t xml:space="preserve">       Из них с участием наблюдателей: ________________ (вписать количество)</w:t>
      </w:r>
      <w:r>
        <w:br/>
      </w:r>
      <w:r>
        <w:rPr>
          <w:rFonts w:ascii="Times New Roman"/>
          <w:b w:val="false"/>
          <w:i w:val="false"/>
          <w:color w:val="000000"/>
          <w:sz w:val="28"/>
        </w:rPr>
        <w:t xml:space="preserve">       Руководитель государственного 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Руководитель соответствующего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государственного органа                    ______________ _________________________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"____"______________20___года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 xml:space="preserve">развития государственных органов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3" w:id="24"/>
    <w:p>
      <w:pPr>
        <w:spacing w:after="0"/>
        <w:ind w:left="0"/>
        <w:jc w:val="left"/>
      </w:pPr>
      <w:r>
        <w:rPr>
          <w:rFonts w:ascii="Times New Roman"/>
          <w:b/>
          <w:i w:val="false"/>
          <w:color w:val="000000"/>
        </w:rPr>
        <w:t xml:space="preserve">                          Информация о штатной численности государственного органа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7"/>
        <w:gridCol w:w="1668"/>
        <w:gridCol w:w="1668"/>
        <w:gridCol w:w="1668"/>
        <w:gridCol w:w="1669"/>
      </w:tblGrid>
      <w:tr>
        <w:trPr>
          <w:trHeight w:val="30" w:hRule="atLeast"/>
        </w:trPr>
        <w:tc>
          <w:tcPr>
            <w:tcW w:w="5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Количество административных должностей согласно штатному расписанию по состоянию на последний день квартала.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квартал</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квартал</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квартал</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квартал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Руководитель государственного органа 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w:t>
      </w:r>
      <w:r>
        <w:br/>
      </w:r>
      <w:r>
        <w:rPr>
          <w:rFonts w:ascii="Times New Roman"/>
          <w:b w:val="false"/>
          <w:i w:val="false"/>
          <w:color w:val="000000"/>
          <w:sz w:val="28"/>
        </w:rPr>
        <w:t xml:space="preserve">государственного органа ______________ 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"____"______________20___года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9" w:id="25"/>
    <w:p>
      <w:pPr>
        <w:spacing w:after="0"/>
        <w:ind w:left="0"/>
        <w:jc w:val="left"/>
      </w:pPr>
      <w:r>
        <w:rPr>
          <w:rFonts w:ascii="Times New Roman"/>
          <w:b/>
          <w:i w:val="false"/>
          <w:color w:val="000000"/>
        </w:rPr>
        <w:t xml:space="preserve">              Отчет по применению информационных технологий </w:t>
      </w:r>
      <w:r>
        <w:br/>
      </w:r>
      <w:r>
        <w:rPr>
          <w:rFonts w:ascii="Times New Roman"/>
          <w:b/>
          <w:i w:val="false"/>
          <w:color w:val="000000"/>
        </w:rPr>
        <w:t xml:space="preserve">             ________________________________________________ </w:t>
      </w:r>
      <w:r>
        <w:br/>
      </w:r>
      <w:r>
        <w:rPr>
          <w:rFonts w:ascii="Times New Roman"/>
          <w:b/>
          <w:i w:val="false"/>
          <w:color w:val="000000"/>
        </w:rPr>
        <w:t xml:space="preserve">                         (наименование ЦГО/МИО)</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Отчет по показателю "Охват внедрение информационных систем в государственные </w:t>
      </w:r>
      <w:r>
        <w:br/>
      </w:r>
      <w:r>
        <w:rPr>
          <w:rFonts w:ascii="Times New Roman"/>
          <w:b w:val="false"/>
          <w:i w:val="false"/>
          <w:color w:val="000000"/>
          <w:sz w:val="28"/>
        </w:rPr>
        <w:t>органы и их использование"</w:t>
      </w:r>
      <w:r>
        <w:br/>
      </w:r>
      <w:r>
        <w:rPr>
          <w:rFonts w:ascii="Times New Roman"/>
          <w:b w:val="false"/>
          <w:i w:val="false"/>
          <w:color w:val="000000"/>
          <w:sz w:val="28"/>
        </w:rPr>
        <w:t>
      </w:t>
      </w:r>
      <w:r>
        <w:rPr>
          <w:rFonts w:ascii="Times New Roman"/>
          <w:b w:val="false"/>
          <w:i w:val="false"/>
          <w:color w:val="000000"/>
          <w:sz w:val="28"/>
        </w:rPr>
        <w:t xml:space="preserve">Таблица 1. По параметру "Охват внедрение информационных систем в центральные </w:t>
      </w:r>
      <w:r>
        <w:br/>
      </w:r>
      <w:r>
        <w:rPr>
          <w:rFonts w:ascii="Times New Roman"/>
          <w:b w:val="false"/>
          <w:i w:val="false"/>
          <w:color w:val="000000"/>
          <w:sz w:val="28"/>
        </w:rPr>
        <w:t xml:space="preserve">государственные и местные исполнительные органы (структурные подразделения и </w:t>
      </w:r>
      <w:r>
        <w:br/>
      </w:r>
      <w:r>
        <w:rPr>
          <w:rFonts w:ascii="Times New Roman"/>
          <w:b w:val="false"/>
          <w:i w:val="false"/>
          <w:color w:val="000000"/>
          <w:sz w:val="28"/>
        </w:rPr>
        <w:t xml:space="preserve">ведомства, а также в местные исполнительные органы)"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65"/>
        <w:gridCol w:w="2410"/>
        <w:gridCol w:w="2410"/>
        <w:gridCol w:w="2959"/>
        <w:gridCol w:w="29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Охват внедрение информационных систем в центральные государственные и местные исполнительные органы (структурные подразделения и ведомства, а также в местные исполнительные органы)</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информационной системы</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подразделений, подлежащих внедрению информационной системы государственного органа</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подразделений, имеющих внедрение информационной системы государственного органа</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местного исполнительного органа, подлежащих внедрению информационной системы государственного органа</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местного исполнительного органа, имеющих внедрение информационной системы государственного органа</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Таблица 2. По параметру "Доля использования информационных систем"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2108"/>
        <w:gridCol w:w="3619"/>
        <w:gridCol w:w="4375"/>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информационной системы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использующих информационную систему пользователей</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подключенных пользователей к информационной системе</w:t>
            </w: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 xml:space="preserve">развития государственных органов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26"/>
    <w:p>
      <w:pPr>
        <w:spacing w:after="0"/>
        <w:ind w:left="0"/>
        <w:jc w:val="left"/>
      </w:pPr>
      <w:r>
        <w:rPr>
          <w:rFonts w:ascii="Times New Roman"/>
          <w:b/>
          <w:i w:val="false"/>
          <w:color w:val="000000"/>
        </w:rPr>
        <w:t xml:space="preserve">                                      Опросный лист</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Агентство Республики Казахстан по делам государственной службы и </w:t>
      </w:r>
      <w:r>
        <w:br/>
      </w:r>
      <w:r>
        <w:rPr>
          <w:rFonts w:ascii="Times New Roman"/>
          <w:b w:val="false"/>
          <w:i w:val="false"/>
          <w:color w:val="000000"/>
          <w:sz w:val="28"/>
        </w:rPr>
        <w:t xml:space="preserve">противодействию коррупции проводит опрос в целях оценки эффективности управления </w:t>
      </w:r>
      <w:r>
        <w:br/>
      </w:r>
      <w:r>
        <w:rPr>
          <w:rFonts w:ascii="Times New Roman"/>
          <w:b w:val="false"/>
          <w:i w:val="false"/>
          <w:color w:val="000000"/>
          <w:sz w:val="28"/>
        </w:rPr>
        <w:t xml:space="preserve">персоналом государственных органов. Опрос носит анонимный характер. </w:t>
      </w:r>
      <w:r>
        <w:br/>
      </w:r>
      <w:r>
        <w:rPr>
          <w:rFonts w:ascii="Times New Roman"/>
          <w:b w:val="false"/>
          <w:i w:val="false"/>
          <w:color w:val="000000"/>
          <w:sz w:val="28"/>
        </w:rPr>
        <w:t xml:space="preserve">       Вопрос A. Согласны ли Вы со следующими утверждениями? Отметьте степени </w:t>
      </w:r>
      <w:r>
        <w:br/>
      </w:r>
      <w:r>
        <w:rPr>
          <w:rFonts w:ascii="Times New Roman"/>
          <w:b w:val="false"/>
          <w:i w:val="false"/>
          <w:color w:val="000000"/>
          <w:sz w:val="28"/>
        </w:rPr>
        <w:t>согласия по шкале от 1 до 5, где 1 – совершенно не согласен, 5 – полностью согласен.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4"/>
        <w:gridCol w:w="5107"/>
        <w:gridCol w:w="3279"/>
      </w:tblGrid>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Утверждения (i)</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Совершенно не согласен</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Полностью согласен</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знаю, что именно ожидают от меня на работе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располагаю всем необходимым для выполнения моей работы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понимаю, как моя работа вносит вклад в реализацию стратегического плана моего госоргана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У меня есть возможность ежедневно заниматься тем, что я умею лучше всего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За последние семь дней меня похвалили за хорошую работу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Мой руководитель проявляет заботу обо мне как о личности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 работе с моим мнением считаются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Задачи, которые ставит перед собой госорган, позволяют мне чувствовать мою работу важной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Мои коллеги считают своим долгом работать хорошо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Здесь работает один из моих хороших друзей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За последние шесть месяцев на работе со мной беседовали о моем прогрессе в работе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 течение прошедшего года у меня были возможности для учебы и профессионального роста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 работу в мой госорган принимают талантливых и квалифицированных работников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 моем госоргане повышение получают достойные работники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Вопрос B. Приходилось ли вам задерживаться после работы, работать в выходные или праздничные дни без письменного распоряжения руководства? (один вариант ответа) </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Постоянно задерживаюсь и работаю на выходных</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Редко, несколько раз в месяц</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Затрудняюсь ответить</w:t>
            </w: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Часто, несколько раз в неделю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Сведения о респонденте</w:t>
            </w:r>
            <w:r>
              <w:br/>
            </w:r>
            <w:r>
              <w:rPr>
                <w:rFonts w:ascii="Times New Roman"/>
                <w:b w:val="false"/>
                <w:i w:val="false"/>
                <w:color w:val="000000"/>
                <w:sz w:val="20"/>
              </w:rPr>
              <w:t>
</w:t>
            </w:r>
            <w:r>
              <w:rPr>
                <w:rFonts w:ascii="Times New Roman"/>
                <w:b w:val="false"/>
                <w:i w:val="false"/>
                <w:color w:val="000000"/>
                <w:sz w:val="20"/>
              </w:rPr>
              <w:t>1. Ваш пол:</w:t>
            </w:r>
            <w:r>
              <w:br/>
            </w:r>
            <w:r>
              <w:rPr>
                <w:rFonts w:ascii="Times New Roman"/>
                <w:b w:val="false"/>
                <w:i w:val="false"/>
                <w:color w:val="000000"/>
                <w:sz w:val="20"/>
              </w:rPr>
              <w:t>
</w:t>
            </w:r>
            <w:r>
              <w:rPr>
                <w:rFonts w:ascii="Times New Roman"/>
                <w:b w:val="false"/>
                <w:i w:val="false"/>
                <w:color w:val="000000"/>
                <w:sz w:val="20"/>
              </w:rPr>
              <w:t>1) Мужской 2) Женский</w:t>
            </w:r>
            <w:r>
              <w:br/>
            </w:r>
            <w:r>
              <w:rPr>
                <w:rFonts w:ascii="Times New Roman"/>
                <w:b w:val="false"/>
                <w:i w:val="false"/>
                <w:color w:val="000000"/>
                <w:sz w:val="20"/>
              </w:rPr>
              <w:t>
</w:t>
            </w:r>
            <w:r>
              <w:rPr>
                <w:rFonts w:ascii="Times New Roman"/>
                <w:b w:val="false"/>
                <w:i w:val="false"/>
                <w:color w:val="000000"/>
                <w:sz w:val="20"/>
              </w:rPr>
              <w:t>2. Ваша должность:</w:t>
            </w:r>
            <w:r>
              <w:br/>
            </w:r>
            <w:r>
              <w:rPr>
                <w:rFonts w:ascii="Times New Roman"/>
                <w:b w:val="false"/>
                <w:i w:val="false"/>
                <w:color w:val="000000"/>
                <w:sz w:val="20"/>
              </w:rPr>
              <w:t>
</w:t>
            </w:r>
            <w:r>
              <w:rPr>
                <w:rFonts w:ascii="Times New Roman"/>
                <w:b w:val="false"/>
                <w:i w:val="false"/>
                <w:color w:val="000000"/>
                <w:sz w:val="20"/>
              </w:rPr>
              <w:t>1) Руководящая (начальник управления/отдела и выше)</w:t>
            </w:r>
            <w:r>
              <w:br/>
            </w: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r>
              <w:br/>
            </w:r>
            <w:r>
              <w:rPr>
                <w:rFonts w:ascii="Times New Roman"/>
                <w:b w:val="false"/>
                <w:i w:val="false"/>
                <w:color w:val="000000"/>
                <w:sz w:val="20"/>
              </w:rPr>
              <w:t>
</w:t>
            </w:r>
            <w:r>
              <w:rPr>
                <w:rFonts w:ascii="Times New Roman"/>
                <w:b w:val="false"/>
                <w:i w:val="false"/>
                <w:color w:val="000000"/>
                <w:sz w:val="20"/>
              </w:rPr>
              <w:t>3. Стаж работы:</w:t>
            </w:r>
            <w:r>
              <w:br/>
            </w:r>
            <w:r>
              <w:rPr>
                <w:rFonts w:ascii="Times New Roman"/>
                <w:b w:val="false"/>
                <w:i w:val="false"/>
                <w:color w:val="000000"/>
                <w:sz w:val="20"/>
              </w:rPr>
              <w:t>
1) до 3 лет 2) с 3 до 7 лет 3) больше 7 лет</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0" w:id="27"/>
    <w:p>
      <w:pPr>
        <w:spacing w:after="0"/>
        <w:ind w:left="0"/>
        <w:jc w:val="left"/>
      </w:pPr>
      <w:r>
        <w:rPr>
          <w:rFonts w:ascii="Times New Roman"/>
          <w:b/>
          <w:i w:val="false"/>
          <w:color w:val="000000"/>
        </w:rPr>
        <w:t xml:space="preserve">                                      Опросный лист</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Министерство информации и коммуникаций Республики Казахстан проводит опрос в </w:t>
      </w:r>
      <w:r>
        <w:br/>
      </w:r>
      <w:r>
        <w:rPr>
          <w:rFonts w:ascii="Times New Roman"/>
          <w:b w:val="false"/>
          <w:i w:val="false"/>
          <w:color w:val="000000"/>
          <w:sz w:val="28"/>
        </w:rPr>
        <w:t xml:space="preserve">целях оценки эффективности применения информационных технологий государственных </w:t>
      </w:r>
      <w:r>
        <w:br/>
      </w:r>
      <w:r>
        <w:rPr>
          <w:rFonts w:ascii="Times New Roman"/>
          <w:b w:val="false"/>
          <w:i w:val="false"/>
          <w:color w:val="000000"/>
          <w:sz w:val="28"/>
        </w:rPr>
        <w:t xml:space="preserve">органов. Опрос носит анонимный характер. </w:t>
      </w:r>
      <w:r>
        <w:br/>
      </w:r>
      <w:r>
        <w:rPr>
          <w:rFonts w:ascii="Times New Roman"/>
          <w:b w:val="false"/>
          <w:i w:val="false"/>
          <w:color w:val="000000"/>
          <w:sz w:val="28"/>
        </w:rPr>
        <w:t xml:space="preserve">Согласны ли Вы со следующими утверждениями? Отметьте степени согласия по шкале от 1 </w:t>
      </w:r>
      <w:r>
        <w:br/>
      </w:r>
      <w:r>
        <w:rPr>
          <w:rFonts w:ascii="Times New Roman"/>
          <w:b w:val="false"/>
          <w:i w:val="false"/>
          <w:color w:val="000000"/>
          <w:sz w:val="28"/>
        </w:rPr>
        <w:t xml:space="preserve">до 5, где 1 – совершенно не согласен, 5 – полностью согласен.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2848"/>
        <w:gridCol w:w="5025"/>
        <w:gridCol w:w="3227"/>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Параметры</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Утверждение (i)</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Совершенно не согласен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Полностью согласен</w:t>
            </w:r>
            <w:r>
              <w:br/>
            </w:r>
            <w:r>
              <w:rPr>
                <w:rFonts w:ascii="Times New Roman"/>
                <w:b w:val="false"/>
                <w:i w:val="false"/>
                <w:color w:val="000000"/>
                <w:sz w:val="20"/>
              </w:rPr>
              <w:t>
</w:t>
            </w:r>
          </w:p>
        </w:tc>
      </w:tr>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Удовлетворенность информационными системами</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регулярно использую в своей работе ведомственные информационные системы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У меня не возникает технических проблем при работе с ведомственными информационными системами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Мне понятен функционал и интерфейс ведомственной информационной системы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удовлетворен(а) качеством работ ведомственных информационных систем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Информационно – коммуникационная инфраструктура ГО</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Компьютер, которым я пользуюсь, полностью соответствует моим потребностям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не испытываю проблем с доступом в Интернет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полностью обеспечен орг. техникой, необходимой в моей работе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Процессы управления информатизацией ГО</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ИТ персонал оперативно реагирует и качественно решает технические проблемы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 структурном подразделении по ИТ работают квалифицированные сотрудники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ИТ-персонал постоянно проводит обучение и дает разъяснения по работе с информационными системами для сотрудников госоргана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Уровень информационной безопастности</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Мероприятия по обеспечению информационной безопасности регулярно проводятся в нашем госоргане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Возникшие угрозы и риски по информационной безопасности быстро и оперативно устраняются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Сведения о респонденте</w:t>
            </w:r>
            <w:r>
              <w:br/>
            </w:r>
            <w:r>
              <w:rPr>
                <w:rFonts w:ascii="Times New Roman"/>
                <w:b w:val="false"/>
                <w:i w:val="false"/>
                <w:color w:val="000000"/>
                <w:sz w:val="20"/>
              </w:rPr>
              <w:t>
</w:t>
            </w:r>
            <w:r>
              <w:rPr>
                <w:rFonts w:ascii="Times New Roman"/>
                <w:b w:val="false"/>
                <w:i w:val="false"/>
                <w:color w:val="000000"/>
                <w:sz w:val="20"/>
              </w:rPr>
              <w:t xml:space="preserve">1. Ваш пол: </w:t>
            </w:r>
            <w:r>
              <w:br/>
            </w:r>
            <w:r>
              <w:rPr>
                <w:rFonts w:ascii="Times New Roman"/>
                <w:b w:val="false"/>
                <w:i w:val="false"/>
                <w:color w:val="000000"/>
                <w:sz w:val="20"/>
              </w:rPr>
              <w:t>
</w:t>
            </w:r>
            <w:r>
              <w:rPr>
                <w:rFonts w:ascii="Times New Roman"/>
                <w:b w:val="false"/>
                <w:i w:val="false"/>
                <w:color w:val="000000"/>
                <w:sz w:val="20"/>
              </w:rPr>
              <w:t>1) Мужской 2) Женский</w:t>
            </w:r>
            <w:r>
              <w:br/>
            </w:r>
            <w:r>
              <w:rPr>
                <w:rFonts w:ascii="Times New Roman"/>
                <w:b w:val="false"/>
                <w:i w:val="false"/>
                <w:color w:val="000000"/>
                <w:sz w:val="20"/>
              </w:rPr>
              <w:t>
</w:t>
            </w:r>
            <w:r>
              <w:rPr>
                <w:rFonts w:ascii="Times New Roman"/>
                <w:b w:val="false"/>
                <w:i w:val="false"/>
                <w:color w:val="000000"/>
                <w:sz w:val="20"/>
              </w:rPr>
              <w:t xml:space="preserve">2. Ваша должность: </w:t>
            </w:r>
            <w:r>
              <w:br/>
            </w:r>
            <w:r>
              <w:rPr>
                <w:rFonts w:ascii="Times New Roman"/>
                <w:b w:val="false"/>
                <w:i w:val="false"/>
                <w:color w:val="000000"/>
                <w:sz w:val="20"/>
              </w:rPr>
              <w:t>
</w:t>
            </w:r>
            <w:r>
              <w:rPr>
                <w:rFonts w:ascii="Times New Roman"/>
                <w:b w:val="false"/>
                <w:i w:val="false"/>
                <w:color w:val="000000"/>
                <w:sz w:val="20"/>
              </w:rPr>
              <w:t>1) Руководящая (начальник управления/отдела и выше)</w:t>
            </w:r>
            <w:r>
              <w:br/>
            </w: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r>
              <w:br/>
            </w:r>
            <w:r>
              <w:rPr>
                <w:rFonts w:ascii="Times New Roman"/>
                <w:b w:val="false"/>
                <w:i w:val="false"/>
                <w:color w:val="000000"/>
                <w:sz w:val="20"/>
              </w:rPr>
              <w:t>
</w:t>
            </w:r>
            <w:r>
              <w:rPr>
                <w:rFonts w:ascii="Times New Roman"/>
                <w:b w:val="false"/>
                <w:i w:val="false"/>
                <w:color w:val="000000"/>
                <w:sz w:val="20"/>
              </w:rPr>
              <w:t>3. Стаж работы:</w:t>
            </w:r>
            <w:r>
              <w:br/>
            </w:r>
            <w:r>
              <w:rPr>
                <w:rFonts w:ascii="Times New Roman"/>
                <w:b w:val="false"/>
                <w:i w:val="false"/>
                <w:color w:val="000000"/>
                <w:sz w:val="20"/>
              </w:rPr>
              <w:t>
1) до 3 лет 2) с 3 до 7 лет 3) больше 7 лет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*Для государственных органов, кроме Министерства информации и коммуникаций </w:t>
      </w:r>
      <w:r>
        <w:br/>
      </w:r>
      <w:r>
        <w:rPr>
          <w:rFonts w:ascii="Times New Roman"/>
          <w:b w:val="false"/>
          <w:i w:val="false"/>
          <w:color w:val="000000"/>
          <w:sz w:val="28"/>
        </w:rPr>
        <w:t xml:space="preserve">Республики Казахстан межведомственные информационные системы ЕСЭДО и ИПГО не </w:t>
      </w:r>
      <w:r>
        <w:br/>
      </w:r>
      <w:r>
        <w:rPr>
          <w:rFonts w:ascii="Times New Roman"/>
          <w:b w:val="false"/>
          <w:i w:val="false"/>
          <w:color w:val="000000"/>
          <w:sz w:val="28"/>
        </w:rPr>
        <w:t>являются ведомственными информационными системами.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АКТ СВЕРКИ </w:t>
      </w:r>
      <w:r>
        <w:br/>
      </w:r>
      <w:r>
        <w:rPr>
          <w:rFonts w:ascii="Times New Roman"/>
          <w:b w:val="false"/>
          <w:i w:val="false"/>
          <w:color w:val="000000"/>
          <w:sz w:val="28"/>
        </w:rPr>
        <w:t xml:space="preserve">       по итогам перепроверки данных, содержащихся в отчетной информации</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(наименование ЦГО/МИО)</w:t>
      </w:r>
      <w:r>
        <w:br/>
      </w:r>
      <w:r>
        <w:rPr>
          <w:rFonts w:ascii="Times New Roman"/>
          <w:b w:val="false"/>
          <w:i w:val="false"/>
          <w:color w:val="000000"/>
          <w:sz w:val="28"/>
        </w:rPr>
        <w:t>
      </w:t>
      </w:r>
      <w:r>
        <w:rPr>
          <w:rFonts w:ascii="Times New Roman"/>
          <w:b w:val="false"/>
          <w:i w:val="false"/>
          <w:color w:val="000000"/>
          <w:sz w:val="28"/>
        </w:rPr>
        <w:t>____________________</w:t>
      </w:r>
      <w:r>
        <w:br/>
      </w:r>
      <w:r>
        <w:rPr>
          <w:rFonts w:ascii="Times New Roman"/>
          <w:b w:val="false"/>
          <w:i w:val="false"/>
          <w:color w:val="000000"/>
          <w:sz w:val="28"/>
        </w:rPr>
        <w:t>(отчетный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2"/>
        <w:gridCol w:w="5663"/>
        <w:gridCol w:w="2595"/>
      </w:tblGrid>
      <w:tr>
        <w:trPr>
          <w:trHeight w:val="3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Вычитаемые баллы</w:t>
            </w:r>
            <w:r>
              <w:br/>
            </w:r>
            <w:r>
              <w:rPr>
                <w:rFonts w:ascii="Times New Roman"/>
                <w:b w:val="false"/>
                <w:i w:val="false"/>
                <w:color w:val="000000"/>
                <w:sz w:val="20"/>
              </w:rPr>
              <w:t>
</w:t>
            </w:r>
          </w:p>
        </w:tc>
      </w:tr>
      <w:tr>
        <w:trPr>
          <w:trHeight w:val="3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Представление/размещение неполной информации</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Представление/размещение недостоверной информации</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Несвоевременность отчетной информации</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Отсутствие отчетной информации</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ВСЕГО:</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Представлена/размещена неполная информация, в том числе отсутствуют </w:t>
      </w:r>
      <w:r>
        <w:br/>
      </w:r>
      <w:r>
        <w:rPr>
          <w:rFonts w:ascii="Times New Roman"/>
          <w:b w:val="false"/>
          <w:i w:val="false"/>
          <w:color w:val="000000"/>
          <w:sz w:val="28"/>
        </w:rPr>
        <w:t xml:space="preserve">следующие элементы (приложения, разделы, таблицы, значения показателей и др.), </w:t>
      </w:r>
      <w:r>
        <w:br/>
      </w:r>
      <w:r>
        <w:rPr>
          <w:rFonts w:ascii="Times New Roman"/>
          <w:b w:val="false"/>
          <w:i w:val="false"/>
          <w:color w:val="000000"/>
          <w:sz w:val="28"/>
        </w:rPr>
        <w:t xml:space="preserve">предусмотренные установленными требованиями к структуре отчетной информации, в </w:t>
      </w:r>
      <w:r>
        <w:br/>
      </w:r>
      <w:r>
        <w:rPr>
          <w:rFonts w:ascii="Times New Roman"/>
          <w:b w:val="false"/>
          <w:i w:val="false"/>
          <w:color w:val="000000"/>
          <w:sz w:val="28"/>
        </w:rPr>
        <w:t>частности:</w:t>
      </w:r>
      <w:r>
        <w:br/>
      </w:r>
      <w:r>
        <w:rPr>
          <w:rFonts w:ascii="Times New Roman"/>
          <w:b w:val="false"/>
          <w:i w:val="false"/>
          <w:color w:val="000000"/>
          <w:sz w:val="28"/>
        </w:rPr>
        <w:t xml:space="preserve">       1)_______________________________</w:t>
      </w:r>
      <w:r>
        <w:br/>
      </w:r>
      <w:r>
        <w:rPr>
          <w:rFonts w:ascii="Times New Roman"/>
          <w:b w:val="false"/>
          <w:i w:val="false"/>
          <w:color w:val="000000"/>
          <w:sz w:val="28"/>
        </w:rPr>
        <w:t xml:space="preserve">       2)_______________________________</w:t>
      </w:r>
      <w:r>
        <w:br/>
      </w:r>
      <w:r>
        <w:rPr>
          <w:rFonts w:ascii="Times New Roman"/>
          <w:b w:val="false"/>
          <w:i w:val="false"/>
          <w:color w:val="000000"/>
          <w:sz w:val="28"/>
        </w:rPr>
        <w:t xml:space="preserve">       Вычет составляет: ___ балла.</w:t>
      </w:r>
      <w:r>
        <w:br/>
      </w:r>
      <w:r>
        <w:rPr>
          <w:rFonts w:ascii="Times New Roman"/>
          <w:b w:val="false"/>
          <w:i w:val="false"/>
          <w:color w:val="000000"/>
          <w:sz w:val="28"/>
        </w:rPr>
        <w:t xml:space="preserve">       2. Представлена/размещена недостоверная информация. В ходе перепроверки </w:t>
      </w:r>
      <w:r>
        <w:br/>
      </w:r>
      <w:r>
        <w:rPr>
          <w:rFonts w:ascii="Times New Roman"/>
          <w:b w:val="false"/>
          <w:i w:val="false"/>
          <w:color w:val="000000"/>
          <w:sz w:val="28"/>
        </w:rPr>
        <w:t>выявлены следующие несоответствия действительности фактов:</w:t>
      </w:r>
      <w:r>
        <w:br/>
      </w:r>
      <w:r>
        <w:rPr>
          <w:rFonts w:ascii="Times New Roman"/>
          <w:b w:val="false"/>
          <w:i w:val="false"/>
          <w:color w:val="000000"/>
          <w:sz w:val="28"/>
        </w:rPr>
        <w:t xml:space="preserve">       1)___________________________________________________________</w:t>
      </w:r>
      <w:r>
        <w:br/>
      </w:r>
      <w:r>
        <w:rPr>
          <w:rFonts w:ascii="Times New Roman"/>
          <w:b w:val="false"/>
          <w:i w:val="false"/>
          <w:color w:val="000000"/>
          <w:sz w:val="28"/>
        </w:rPr>
        <w:t xml:space="preserve">       2)___________________________________________________________</w:t>
      </w:r>
      <w:r>
        <w:br/>
      </w:r>
      <w:r>
        <w:rPr>
          <w:rFonts w:ascii="Times New Roman"/>
          <w:b w:val="false"/>
          <w:i w:val="false"/>
          <w:color w:val="000000"/>
          <w:sz w:val="28"/>
        </w:rPr>
        <w:t xml:space="preserve">       Вычет составляет: ______ балла.</w:t>
      </w:r>
      <w:r>
        <w:br/>
      </w:r>
      <w:r>
        <w:rPr>
          <w:rFonts w:ascii="Times New Roman"/>
          <w:b w:val="false"/>
          <w:i w:val="false"/>
          <w:color w:val="000000"/>
          <w:sz w:val="28"/>
        </w:rPr>
        <w:t xml:space="preserve">       3. Согласно Графику оценки срок представления/ размещения государственным органом отчетной информации: </w:t>
      </w:r>
      <w:r>
        <w:br/>
      </w:r>
      <w:r>
        <w:rPr>
          <w:rFonts w:ascii="Times New Roman"/>
          <w:b w:val="false"/>
          <w:i w:val="false"/>
          <w:color w:val="000000"/>
          <w:sz w:val="28"/>
        </w:rPr>
        <w:t xml:space="preserve">       "____" ____________ 20 ___ года</w:t>
      </w:r>
      <w:r>
        <w:br/>
      </w:r>
      <w:r>
        <w:rPr>
          <w:rFonts w:ascii="Times New Roman"/>
          <w:b w:val="false"/>
          <w:i w:val="false"/>
          <w:color w:val="000000"/>
          <w:sz w:val="28"/>
        </w:rPr>
        <w:t xml:space="preserve">       Фактическая дата представления отчетной информации: "___" ______ 20 ___ года</w:t>
      </w:r>
      <w:r>
        <w:br/>
      </w:r>
      <w:r>
        <w:rPr>
          <w:rFonts w:ascii="Times New Roman"/>
          <w:b w:val="false"/>
          <w:i w:val="false"/>
          <w:color w:val="000000"/>
          <w:sz w:val="28"/>
        </w:rPr>
        <w:t xml:space="preserve">       4. Отчетная информация оцениваемого государственного органа: есть/нет (нужное подчеркнуть). </w:t>
      </w:r>
      <w:r>
        <w:br/>
      </w:r>
      <w:r>
        <w:rPr>
          <w:rFonts w:ascii="Times New Roman"/>
          <w:b w:val="false"/>
          <w:i w:val="false"/>
          <w:color w:val="000000"/>
          <w:sz w:val="28"/>
        </w:rPr>
        <w:t xml:space="preserve">       Вычет составляет: ______ балла.</w:t>
      </w:r>
      <w:r>
        <w:br/>
      </w:r>
      <w:r>
        <w:rPr>
          <w:rFonts w:ascii="Times New Roman"/>
          <w:b w:val="false"/>
          <w:i w:val="false"/>
          <w:color w:val="000000"/>
          <w:sz w:val="28"/>
        </w:rPr>
        <w:t>Итоговый вычет: ______балла.</w:t>
      </w:r>
      <w:r>
        <w:br/>
      </w:r>
      <w:r>
        <w:rPr>
          <w:rFonts w:ascii="Times New Roman"/>
          <w:b w:val="false"/>
          <w:i w:val="false"/>
          <w:color w:val="000000"/>
          <w:sz w:val="28"/>
        </w:rPr>
        <w:t xml:space="preserve">Представитель уполномоченного </w:t>
      </w:r>
      <w:r>
        <w:br/>
      </w:r>
      <w:r>
        <w:rPr>
          <w:rFonts w:ascii="Times New Roman"/>
          <w:b w:val="false"/>
          <w:i w:val="false"/>
          <w:color w:val="000000"/>
          <w:sz w:val="28"/>
        </w:rPr>
        <w:t xml:space="preserve">на оценку органа, должность ________ _______________ ____________________________ </w:t>
      </w:r>
      <w:r>
        <w:br/>
      </w:r>
      <w:r>
        <w:rPr>
          <w:rFonts w:ascii="Times New Roman"/>
          <w:b w:val="false"/>
          <w:i w:val="false"/>
          <w:color w:val="000000"/>
          <w:sz w:val="28"/>
        </w:rPr>
        <w:t xml:space="preserve">                               (дата)           (подпись)             (расшифровка подписи)</w:t>
      </w:r>
      <w:r>
        <w:br/>
      </w:r>
      <w:r>
        <w:rPr>
          <w:rFonts w:ascii="Times New Roman"/>
          <w:b w:val="false"/>
          <w:i w:val="false"/>
          <w:color w:val="000000"/>
          <w:sz w:val="28"/>
        </w:rPr>
        <w:t>Представитель оцениваемого</w:t>
      </w:r>
      <w:r>
        <w:br/>
      </w:r>
      <w:r>
        <w:rPr>
          <w:rFonts w:ascii="Times New Roman"/>
          <w:b w:val="false"/>
          <w:i w:val="false"/>
          <w:color w:val="000000"/>
          <w:sz w:val="28"/>
        </w:rPr>
        <w:t xml:space="preserve">государственного органа, </w:t>
      </w:r>
      <w:r>
        <w:br/>
      </w:r>
      <w:r>
        <w:rPr>
          <w:rFonts w:ascii="Times New Roman"/>
          <w:b w:val="false"/>
          <w:i w:val="false"/>
          <w:color w:val="000000"/>
          <w:sz w:val="28"/>
        </w:rPr>
        <w:t xml:space="preserve">должность __________ ________________ _____________________________ </w:t>
      </w:r>
      <w:r>
        <w:br/>
      </w:r>
      <w:r>
        <w:rPr>
          <w:rFonts w:ascii="Times New Roman"/>
          <w:b w:val="false"/>
          <w:i w:val="false"/>
          <w:color w:val="000000"/>
          <w:sz w:val="28"/>
        </w:rPr>
        <w:t xml:space="preserve">             (дата)             (подпись)             (расшифровка подписи)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 развития государственных органов </w:t>
            </w:r>
          </w:p>
        </w:tc>
      </w:tr>
    </w:tbl>
    <w:bookmarkStart w:name="z475" w:id="28"/>
    <w:p>
      <w:pPr>
        <w:spacing w:after="0"/>
        <w:ind w:left="0"/>
        <w:jc w:val="left"/>
      </w:pPr>
      <w:r>
        <w:rPr>
          <w:rFonts w:ascii="Times New Roman"/>
          <w:b/>
          <w:i w:val="false"/>
          <w:color w:val="000000"/>
        </w:rPr>
        <w:t xml:space="preserve"> Критерии и показатели </w:t>
      </w:r>
      <w:r>
        <w:br/>
      </w:r>
      <w:r>
        <w:rPr>
          <w:rFonts w:ascii="Times New Roman"/>
          <w:b/>
          <w:i w:val="false"/>
          <w:color w:val="000000"/>
        </w:rPr>
        <w:t xml:space="preserve">оценки эффективности деятельности государственного органа </w:t>
      </w:r>
      <w:r>
        <w:br/>
      </w:r>
      <w:r>
        <w:rPr>
          <w:rFonts w:ascii="Times New Roman"/>
          <w:b/>
          <w:i w:val="false"/>
          <w:color w:val="000000"/>
        </w:rPr>
        <w:t xml:space="preserve">по направлению "Управление персоналом" блока "Организационное развитие </w:t>
      </w:r>
      <w:r>
        <w:br/>
      </w:r>
      <w:r>
        <w:rPr>
          <w:rFonts w:ascii="Times New Roman"/>
          <w:b/>
          <w:i w:val="false"/>
          <w:color w:val="000000"/>
        </w:rPr>
        <w:t>государственного органа"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3251"/>
        <w:gridCol w:w="4096"/>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критерия/показателя</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Баллы</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Чистая сменяемость персонала</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Переработки в государственном органе</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Вовлеченность персонала</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Основные потребности работника</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Поддержка руководством</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Взаимодействие с коллегами</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Профессиональный рост</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Укрепление меритократии</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Прозрачность конкурсных процедур</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Соблюдение меритократии</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государственных </w:t>
            </w:r>
            <w:r>
              <w:br/>
            </w:r>
            <w:r>
              <w:rPr>
                <w:rFonts w:ascii="Times New Roman"/>
                <w:b w:val="false"/>
                <w:i w:val="false"/>
                <w:color w:val="000000"/>
                <w:sz w:val="20"/>
              </w:rPr>
              <w:t xml:space="preserve">органов </w:t>
            </w:r>
          </w:p>
        </w:tc>
      </w:tr>
    </w:tbl>
    <w:bookmarkStart w:name="z488" w:id="29"/>
    <w:p>
      <w:pPr>
        <w:spacing w:after="0"/>
        <w:ind w:left="0"/>
        <w:jc w:val="left"/>
      </w:pPr>
      <w:r>
        <w:rPr>
          <w:rFonts w:ascii="Times New Roman"/>
          <w:b/>
          <w:i w:val="false"/>
          <w:color w:val="000000"/>
        </w:rPr>
        <w:t xml:space="preserve"> Критерии и индикаторы </w:t>
      </w:r>
      <w:r>
        <w:br/>
      </w:r>
      <w:r>
        <w:rPr>
          <w:rFonts w:ascii="Times New Roman"/>
          <w:b/>
          <w:i w:val="false"/>
          <w:color w:val="000000"/>
        </w:rPr>
        <w:t xml:space="preserve">оценки эффективности деятельности государственного органа </w:t>
      </w:r>
      <w:r>
        <w:br/>
      </w:r>
      <w:r>
        <w:rPr>
          <w:rFonts w:ascii="Times New Roman"/>
          <w:b/>
          <w:i w:val="false"/>
          <w:color w:val="000000"/>
        </w:rPr>
        <w:t xml:space="preserve">по направлению "Применение информационных технологий" блока "Организационное </w:t>
      </w:r>
      <w:r>
        <w:br/>
      </w:r>
      <w:r>
        <w:rPr>
          <w:rFonts w:ascii="Times New Roman"/>
          <w:b/>
          <w:i w:val="false"/>
          <w:color w:val="000000"/>
        </w:rPr>
        <w:t xml:space="preserve">развитие государственного органа"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7637"/>
        <w:gridCol w:w="2034"/>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критерия/показателя</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Баллы</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Эффективность использования информационных систем</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Охват внедрение информационных систем в государственные органы и их использование</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Охват внедрение информационных систем в центральных государственных и местных исполнительных органах (структурные подразделения и ведомства, а также в другие местные исполнительные органы) </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Доля использования информационных систем</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Уровень удовлетворенности информатизацией</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Удовлетворенность инфомационными системами</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Информационно-коммуникационная инфраструктура государственного органа</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Процессы управления информатизацией государственного органа</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w:t>
            </w: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Уровень информационной безопасности</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1" w:id="30"/>
    <w:p>
      <w:pPr>
        <w:spacing w:after="0"/>
        <w:ind w:left="0"/>
        <w:jc w:val="left"/>
      </w:pPr>
      <w:r>
        <w:rPr>
          <w:rFonts w:ascii="Times New Roman"/>
          <w:b/>
          <w:i w:val="false"/>
          <w:color w:val="000000"/>
        </w:rPr>
        <w:t xml:space="preserve">                                Заключение </w:t>
      </w:r>
      <w:r>
        <w:br/>
      </w:r>
      <w:r>
        <w:rPr>
          <w:rFonts w:ascii="Times New Roman"/>
          <w:b/>
          <w:i w:val="false"/>
          <w:color w:val="000000"/>
        </w:rPr>
        <w:t xml:space="preserve">       о результатах оценки эффективности деятельности </w:t>
      </w:r>
      <w:r>
        <w:br/>
      </w:r>
      <w:r>
        <w:rPr>
          <w:rFonts w:ascii="Times New Roman"/>
          <w:b/>
          <w:i w:val="false"/>
          <w:color w:val="000000"/>
        </w:rPr>
        <w:t xml:space="preserve">       государственного органа по направлению "Управление </w:t>
      </w:r>
      <w:r>
        <w:br/>
      </w:r>
      <w:r>
        <w:rPr>
          <w:rFonts w:ascii="Times New Roman"/>
          <w:b/>
          <w:i w:val="false"/>
          <w:color w:val="000000"/>
        </w:rPr>
        <w:t xml:space="preserve">             персоналом" блока "Организационное развитие </w:t>
      </w:r>
      <w:r>
        <w:br/>
      </w:r>
      <w:r>
        <w:rPr>
          <w:rFonts w:ascii="Times New Roman"/>
          <w:b/>
          <w:i w:val="false"/>
          <w:color w:val="000000"/>
        </w:rPr>
        <w:t xml:space="preserve">                          государственного органа"</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(наименование ЦГО/МИО)</w:t>
      </w:r>
      <w:r>
        <w:br/>
      </w:r>
      <w:r>
        <w:rPr>
          <w:rFonts w:ascii="Times New Roman"/>
          <w:b w:val="false"/>
          <w:i w:val="false"/>
          <w:color w:val="000000"/>
          <w:sz w:val="28"/>
        </w:rPr>
        <w:t>(отчетный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6324"/>
        <w:gridCol w:w="1320"/>
      </w:tblGrid>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п/п</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Критерии оценки</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Баллы </w:t>
            </w: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Чистая сменяемость персонала</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Переработки в государственном органе</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Вовлеченность персонала</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Укрепление меритократии</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Общая оценка:</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Анализ эффективности деятельности ЦГО/МИО по направлению "управление </w:t>
      </w:r>
      <w:r>
        <w:br/>
      </w:r>
      <w:r>
        <w:rPr>
          <w:rFonts w:ascii="Times New Roman"/>
          <w:b w:val="false"/>
          <w:i w:val="false"/>
          <w:color w:val="000000"/>
          <w:sz w:val="28"/>
        </w:rPr>
        <w:t>персоналом":</w:t>
      </w:r>
      <w:r>
        <w:br/>
      </w:r>
      <w:r>
        <w:rPr>
          <w:rFonts w:ascii="Times New Roman"/>
          <w:b w:val="false"/>
          <w:i w:val="false"/>
          <w:color w:val="000000"/>
          <w:sz w:val="28"/>
        </w:rPr>
        <w:t>Выводы и рекомендации: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Руководитель государственного органа/ </w:t>
      </w:r>
      <w:r>
        <w:br/>
      </w:r>
      <w:r>
        <w:rPr>
          <w:rFonts w:ascii="Times New Roman"/>
          <w:b w:val="false"/>
          <w:i w:val="false"/>
          <w:color w:val="000000"/>
          <w:sz w:val="28"/>
        </w:rPr>
        <w:t>соответствующего отдела Администрации</w:t>
      </w:r>
      <w:r>
        <w:br/>
      </w:r>
      <w:r>
        <w:rPr>
          <w:rFonts w:ascii="Times New Roman"/>
          <w:b w:val="false"/>
          <w:i w:val="false"/>
          <w:color w:val="000000"/>
          <w:sz w:val="28"/>
        </w:rPr>
        <w:t>Президента Республики Казахстан __________ 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уполномоченного </w:t>
      </w:r>
      <w:r>
        <w:br/>
      </w:r>
      <w:r>
        <w:rPr>
          <w:rFonts w:ascii="Times New Roman"/>
          <w:b w:val="false"/>
          <w:i w:val="false"/>
          <w:color w:val="000000"/>
          <w:sz w:val="28"/>
        </w:rPr>
        <w:t xml:space="preserve">на оценку органа/ соответствующего структурного подразделения </w:t>
      </w:r>
      <w:r>
        <w:br/>
      </w:r>
      <w:r>
        <w:rPr>
          <w:rFonts w:ascii="Times New Roman"/>
          <w:b w:val="false"/>
          <w:i w:val="false"/>
          <w:color w:val="000000"/>
          <w:sz w:val="28"/>
        </w:rPr>
        <w:t xml:space="preserve">Администрации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_____ __________________</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w:t>
      </w:r>
      <w:r>
        <w:rPr>
          <w:rFonts w:ascii="Times New Roman"/>
          <w:b w:val="false"/>
          <w:i w:val="false"/>
          <w:color w:val="000000"/>
          <w:sz w:val="28"/>
        </w:rPr>
        <w:t xml:space="preserve">     "____" ______________ 20 ___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4" w:id="31"/>
    <w:p>
      <w:pPr>
        <w:spacing w:after="0"/>
        <w:ind w:left="0"/>
        <w:jc w:val="left"/>
      </w:pPr>
      <w:r>
        <w:rPr>
          <w:rFonts w:ascii="Times New Roman"/>
          <w:b/>
          <w:i w:val="false"/>
          <w:color w:val="000000"/>
        </w:rPr>
        <w:t xml:space="preserve"> Заключениео результатах оценки эффективности деятельности государственного органа по </w:t>
      </w:r>
      <w:r>
        <w:br/>
      </w:r>
      <w:r>
        <w:rPr>
          <w:rFonts w:ascii="Times New Roman"/>
          <w:b/>
          <w:i w:val="false"/>
          <w:color w:val="000000"/>
        </w:rPr>
        <w:t xml:space="preserve">             направлению "Применение информационных технологий" блока </w:t>
      </w:r>
      <w:r>
        <w:br/>
      </w:r>
      <w:r>
        <w:rPr>
          <w:rFonts w:ascii="Times New Roman"/>
          <w:b/>
          <w:i w:val="false"/>
          <w:color w:val="000000"/>
        </w:rPr>
        <w:t xml:space="preserve">                   "Организационное развитие государственного органа"</w:t>
      </w:r>
      <w:r>
        <w:br/>
      </w:r>
      <w:r>
        <w:rPr>
          <w:rFonts w:ascii="Times New Roman"/>
          <w:b/>
          <w:i w:val="false"/>
          <w:color w:val="000000"/>
        </w:rPr>
        <w:t xml:space="preserve">       ___________________________________________________________________ </w:t>
      </w:r>
      <w:r>
        <w:br/>
      </w:r>
      <w:r>
        <w:rPr>
          <w:rFonts w:ascii="Times New Roman"/>
          <w:b/>
          <w:i w:val="false"/>
          <w:color w:val="000000"/>
        </w:rPr>
        <w:t xml:space="preserve">                               (наименование ЦГО/МИО)</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9005"/>
        <w:gridCol w:w="728"/>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п/п</w:t>
            </w: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Показатели оценки</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Баллы </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Охват внедрения информационных систем в государственные органы и их использование</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Уровень удовлетворенности информатизацией</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Общая оценка:</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Анализ эффективности деятельности ЦГО/МИО по направлению "Применение </w:t>
      </w:r>
      <w:r>
        <w:br/>
      </w:r>
      <w:r>
        <w:rPr>
          <w:rFonts w:ascii="Times New Roman"/>
          <w:b w:val="false"/>
          <w:i w:val="false"/>
          <w:color w:val="000000"/>
          <w:sz w:val="28"/>
        </w:rPr>
        <w:t>информационных технологий":</w:t>
      </w:r>
      <w:r>
        <w:br/>
      </w:r>
      <w:r>
        <w:rPr>
          <w:rFonts w:ascii="Times New Roman"/>
          <w:b w:val="false"/>
          <w:i w:val="false"/>
          <w:color w:val="000000"/>
          <w:sz w:val="28"/>
        </w:rPr>
        <w:t>Выводы и рекомендации: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Руководитель государственного органа/</w:t>
      </w:r>
      <w:r>
        <w:br/>
      </w:r>
      <w:r>
        <w:rPr>
          <w:rFonts w:ascii="Times New Roman"/>
          <w:b w:val="false"/>
          <w:i w:val="false"/>
          <w:color w:val="000000"/>
          <w:sz w:val="28"/>
        </w:rPr>
        <w:t>соответствующего отдела Канцелярии</w:t>
      </w:r>
      <w:r>
        <w:br/>
      </w:r>
      <w:r>
        <w:rPr>
          <w:rFonts w:ascii="Times New Roman"/>
          <w:b w:val="false"/>
          <w:i w:val="false"/>
          <w:color w:val="000000"/>
          <w:sz w:val="28"/>
        </w:rPr>
        <w:t>Премьер-Министра</w:t>
      </w:r>
      <w:r>
        <w:br/>
      </w:r>
      <w:r>
        <w:rPr>
          <w:rFonts w:ascii="Times New Roman"/>
          <w:b w:val="false"/>
          <w:i w:val="false"/>
          <w:color w:val="000000"/>
          <w:sz w:val="28"/>
        </w:rPr>
        <w:t>Республики Казахстан _________ 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Руководитель соответствующего</w:t>
      </w:r>
      <w:r>
        <w:br/>
      </w:r>
      <w:r>
        <w:rPr>
          <w:rFonts w:ascii="Times New Roman"/>
          <w:b w:val="false"/>
          <w:i w:val="false"/>
          <w:color w:val="000000"/>
          <w:sz w:val="28"/>
        </w:rPr>
        <w:t>структурного подразделения уполномоченного</w:t>
      </w:r>
      <w:r>
        <w:br/>
      </w:r>
      <w:r>
        <w:rPr>
          <w:rFonts w:ascii="Times New Roman"/>
          <w:b w:val="false"/>
          <w:i w:val="false"/>
          <w:color w:val="000000"/>
          <w:sz w:val="28"/>
        </w:rPr>
        <w:t>на оценку органа/ соответствующего</w:t>
      </w:r>
      <w:r>
        <w:br/>
      </w:r>
      <w:r>
        <w:rPr>
          <w:rFonts w:ascii="Times New Roman"/>
          <w:b w:val="false"/>
          <w:i w:val="false"/>
          <w:color w:val="000000"/>
          <w:sz w:val="28"/>
        </w:rPr>
        <w:t>структурного подразделения</w:t>
      </w:r>
      <w:r>
        <w:br/>
      </w:r>
      <w:r>
        <w:rPr>
          <w:rFonts w:ascii="Times New Roman"/>
          <w:b w:val="false"/>
          <w:i w:val="false"/>
          <w:color w:val="000000"/>
          <w:sz w:val="28"/>
        </w:rPr>
        <w:t>Канцелярии Премьер-Министра</w:t>
      </w:r>
      <w:r>
        <w:br/>
      </w:r>
      <w:r>
        <w:rPr>
          <w:rFonts w:ascii="Times New Roman"/>
          <w:b w:val="false"/>
          <w:i w:val="false"/>
          <w:color w:val="000000"/>
          <w:sz w:val="28"/>
        </w:rPr>
        <w:t>Республики Казахстан ________ 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 xml:space="preserve"> 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3" w:id="32"/>
    <w:p>
      <w:pPr>
        <w:spacing w:after="0"/>
        <w:ind w:left="0"/>
        <w:jc w:val="left"/>
      </w:pPr>
      <w:r>
        <w:rPr>
          <w:rFonts w:ascii="Times New Roman"/>
          <w:b/>
          <w:i w:val="false"/>
          <w:color w:val="000000"/>
        </w:rPr>
        <w:t xml:space="preserve"> Заключение</w:t>
      </w:r>
    </w:p>
    <w:bookmarkEnd w:id="32"/>
    <w:bookmarkStart w:name="z524" w:id="33"/>
    <w:p>
      <w:pPr>
        <w:spacing w:after="0"/>
        <w:ind w:left="0"/>
        <w:jc w:val="left"/>
      </w:pPr>
      <w:r>
        <w:rPr>
          <w:rFonts w:ascii="Times New Roman"/>
          <w:b/>
          <w:i w:val="false"/>
          <w:color w:val="000000"/>
        </w:rPr>
        <w:t xml:space="preserve">  о результатах оценки эффективности деятельности государственного органа по блоку </w:t>
      </w:r>
      <w:r>
        <w:br/>
      </w:r>
      <w:r>
        <w:rPr>
          <w:rFonts w:ascii="Times New Roman"/>
          <w:b/>
          <w:i w:val="false"/>
          <w:color w:val="000000"/>
        </w:rPr>
        <w:t xml:space="preserve">             "Организационное развитие государственного органа"</w:t>
      </w:r>
      <w:r>
        <w:br/>
      </w:r>
      <w:r>
        <w:rPr>
          <w:rFonts w:ascii="Times New Roman"/>
          <w:b/>
          <w:i w:val="false"/>
          <w:color w:val="000000"/>
        </w:rPr>
        <w:t xml:space="preserve">             _______________________________________________________</w:t>
      </w:r>
      <w:r>
        <w:br/>
      </w:r>
      <w:r>
        <w:rPr>
          <w:rFonts w:ascii="Times New Roman"/>
          <w:b/>
          <w:i w:val="false"/>
          <w:color w:val="000000"/>
        </w:rPr>
        <w:t xml:space="preserve">                         (наименование ЦГО/МИО)</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w:t>
      </w:r>
      <w:r>
        <w:br/>
      </w:r>
      <w:r>
        <w:rPr>
          <w:rFonts w:ascii="Times New Roman"/>
          <w:b w:val="false"/>
          <w:i w:val="false"/>
          <w:color w:val="000000"/>
          <w:sz w:val="28"/>
        </w:rPr>
        <w:t>(отчетный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9"/>
        <w:gridCol w:w="4100"/>
        <w:gridCol w:w="1811"/>
      </w:tblGrid>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Направление оценки</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Баллы</w:t>
            </w:r>
            <w:r>
              <w:br/>
            </w:r>
            <w:r>
              <w:rPr>
                <w:rFonts w:ascii="Times New Roman"/>
                <w:b w:val="false"/>
                <w:i w:val="false"/>
                <w:color w:val="000000"/>
                <w:sz w:val="20"/>
              </w:rPr>
              <w:t>
</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Общая оценка:</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Анализ эффективности деятельности ЦГО/МИО по направлениям оценки:</w:t>
      </w:r>
      <w:r>
        <w:br/>
      </w:r>
      <w:r>
        <w:rPr>
          <w:rFonts w:ascii="Times New Roman"/>
          <w:b w:val="false"/>
          <w:i w:val="false"/>
          <w:color w:val="000000"/>
          <w:sz w:val="28"/>
        </w:rPr>
        <w:t xml:space="preserve">       1. По направлению "управление персоналом".</w:t>
      </w:r>
      <w:r>
        <w:br/>
      </w:r>
      <w:r>
        <w:rPr>
          <w:rFonts w:ascii="Times New Roman"/>
          <w:b w:val="false"/>
          <w:i w:val="false"/>
          <w:color w:val="000000"/>
          <w:sz w:val="28"/>
        </w:rPr>
        <w:t xml:space="preserve">       2. По направлению "применение информационных технологий".</w:t>
      </w:r>
      <w:r>
        <w:br/>
      </w:r>
      <w:r>
        <w:rPr>
          <w:rFonts w:ascii="Times New Roman"/>
          <w:b w:val="false"/>
          <w:i w:val="false"/>
          <w:color w:val="000000"/>
          <w:sz w:val="28"/>
        </w:rPr>
        <w:t xml:space="preserve">       Выводы и рекомендации: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государственного органа ____________ 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Руководитель соответствующего </w:t>
      </w:r>
      <w:r>
        <w:br/>
      </w:r>
      <w:r>
        <w:rPr>
          <w:rFonts w:ascii="Times New Roman"/>
          <w:b w:val="false"/>
          <w:i w:val="false"/>
          <w:color w:val="000000"/>
          <w:sz w:val="28"/>
        </w:rPr>
        <w:t xml:space="preserve">структурного подразделения уполномоченного </w:t>
      </w:r>
      <w:r>
        <w:br/>
      </w:r>
      <w:r>
        <w:rPr>
          <w:rFonts w:ascii="Times New Roman"/>
          <w:b w:val="false"/>
          <w:i w:val="false"/>
          <w:color w:val="000000"/>
          <w:sz w:val="28"/>
        </w:rPr>
        <w:t>на оценку органа                         _____________ 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3" w:id="34"/>
    <w:p>
      <w:pPr>
        <w:spacing w:after="0"/>
        <w:ind w:left="0"/>
        <w:jc w:val="left"/>
      </w:pPr>
      <w:r>
        <w:rPr>
          <w:rFonts w:ascii="Times New Roman"/>
          <w:b/>
          <w:i w:val="false"/>
          <w:color w:val="000000"/>
        </w:rPr>
        <w:t xml:space="preserve">                          Таблица разногласий</w:t>
      </w:r>
      <w:r>
        <w:br/>
      </w:r>
      <w:r>
        <w:rPr>
          <w:rFonts w:ascii="Times New Roman"/>
          <w:b/>
          <w:i w:val="false"/>
          <w:color w:val="000000"/>
        </w:rPr>
        <w:t>по результатам оценки по направлению_____________________________________</w:t>
      </w:r>
      <w:r>
        <w:br/>
      </w:r>
      <w:r>
        <w:rPr>
          <w:rFonts w:ascii="Times New Roman"/>
          <w:b/>
          <w:i w:val="false"/>
          <w:color w:val="000000"/>
        </w:rPr>
        <w:t xml:space="preserve">             ___________________________________________________</w:t>
      </w:r>
      <w:r>
        <w:br/>
      </w:r>
      <w:r>
        <w:rPr>
          <w:rFonts w:ascii="Times New Roman"/>
          <w:b/>
          <w:i w:val="false"/>
          <w:color w:val="000000"/>
        </w:rPr>
        <w:t xml:space="preserve">                   (оцениваемый государственный орган)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183"/>
        <w:gridCol w:w="1793"/>
        <w:gridCol w:w="3656"/>
        <w:gridCol w:w="326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5"/>
          <w:p>
            <w:pPr>
              <w:spacing w:after="20"/>
              <w:ind w:left="20"/>
              <w:jc w:val="center"/>
            </w:pPr>
            <w:r>
              <w:rPr>
                <w:rFonts w:ascii="Times New Roman"/>
                <w:b w:val="false"/>
                <w:i w:val="false"/>
                <w:color w:val="000000"/>
                <w:sz w:val="20"/>
              </w:rPr>
              <w:t>№</w:t>
            </w:r>
            <w:r>
              <w:br/>
            </w:r>
            <w:r>
              <w:rPr>
                <w:rFonts w:ascii="Times New Roman"/>
                <w:b w:val="false"/>
                <w:i w:val="false"/>
                <w:color w:val="000000"/>
                <w:sz w:val="20"/>
              </w:rPr>
              <w:t>
</w:t>
            </w:r>
          </w:p>
          <w:bookmarkEnd w:id="35"/>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Заключение уполномоченного на оценку органа</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Возражение оцениваемого государственного органа</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Решение по итогам обжалования (принято/отклонено)</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Примечание (обоснование принятия/отклонения возражения)</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6"/>
          <w:p>
            <w:pPr>
              <w:spacing w:after="20"/>
              <w:ind w:left="20"/>
              <w:jc w:val="center"/>
            </w:pPr>
            <w:r>
              <w:rPr>
                <w:rFonts w:ascii="Times New Roman"/>
                <w:b w:val="false"/>
                <w:i w:val="false"/>
                <w:color w:val="000000"/>
                <w:sz w:val="20"/>
              </w:rPr>
              <w:t>1</w:t>
            </w:r>
            <w:r>
              <w:br/>
            </w:r>
            <w:r>
              <w:rPr>
                <w:rFonts w:ascii="Times New Roman"/>
                <w:b w:val="false"/>
                <w:i w:val="false"/>
                <w:color w:val="000000"/>
                <w:sz w:val="20"/>
              </w:rPr>
              <w:t>
</w:t>
            </w:r>
          </w:p>
          <w:bookmarkEnd w:id="36"/>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2</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3</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4</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Выводы:</w:t>
      </w:r>
      <w:r>
        <w:br/>
      </w:r>
      <w:r>
        <w:rPr>
          <w:rFonts w:ascii="Times New Roman"/>
          <w:b w:val="false"/>
          <w:i w:val="false"/>
          <w:color w:val="000000"/>
          <w:sz w:val="28"/>
        </w:rPr>
        <w:t>По критерию 1: _____.</w:t>
      </w:r>
      <w:r>
        <w:br/>
      </w:r>
      <w:r>
        <w:rPr>
          <w:rFonts w:ascii="Times New Roman"/>
          <w:b w:val="false"/>
          <w:i w:val="false"/>
          <w:color w:val="000000"/>
          <w:sz w:val="28"/>
        </w:rPr>
        <w:t>По критерию 2: _____.</w:t>
      </w:r>
      <w:r>
        <w:br/>
      </w:r>
      <w:r>
        <w:rPr>
          <w:rFonts w:ascii="Times New Roman"/>
          <w:b w:val="false"/>
          <w:i w:val="false"/>
          <w:color w:val="000000"/>
          <w:sz w:val="28"/>
        </w:rPr>
        <w:t>Общий балл с учетом итогов обжалования составил _____.</w:t>
      </w:r>
      <w:r>
        <w:br/>
      </w:r>
      <w:r>
        <w:rPr>
          <w:rFonts w:ascii="Times New Roman"/>
          <w:b w:val="false"/>
          <w:i w:val="false"/>
          <w:color w:val="000000"/>
          <w:sz w:val="28"/>
        </w:rPr>
        <w:t>Председатель комиссии, должность</w:t>
      </w:r>
      <w:r>
        <w:br/>
      </w:r>
      <w:r>
        <w:rPr>
          <w:rFonts w:ascii="Times New Roman"/>
          <w:b w:val="false"/>
          <w:i w:val="false"/>
          <w:color w:val="000000"/>
          <w:sz w:val="28"/>
        </w:rPr>
        <w:t xml:space="preserve">                         (дата) (подпись) (фамилия, имя, отчество (при его наличии)) </w:t>
      </w:r>
      <w:r>
        <w:br/>
      </w:r>
      <w:r>
        <w:rPr>
          <w:rFonts w:ascii="Times New Roman"/>
          <w:b w:val="false"/>
          <w:i w:val="false"/>
          <w:color w:val="000000"/>
          <w:sz w:val="28"/>
        </w:rPr>
        <w:t>С итогами обжалования ознакомлен:</w:t>
      </w:r>
      <w:r>
        <w:br/>
      </w:r>
      <w:r>
        <w:rPr>
          <w:rFonts w:ascii="Times New Roman"/>
          <w:b w:val="false"/>
          <w:i w:val="false"/>
          <w:color w:val="000000"/>
          <w:sz w:val="28"/>
        </w:rPr>
        <w:t xml:space="preserve">представитель государственного органа, </w:t>
      </w:r>
      <w:r>
        <w:br/>
      </w:r>
      <w:r>
        <w:rPr>
          <w:rFonts w:ascii="Times New Roman"/>
          <w:b w:val="false"/>
          <w:i w:val="false"/>
          <w:color w:val="000000"/>
          <w:sz w:val="28"/>
        </w:rPr>
        <w:t xml:space="preserve">должность </w:t>
      </w:r>
      <w:r>
        <w:br/>
      </w:r>
      <w:r>
        <w:rPr>
          <w:rFonts w:ascii="Times New Roman"/>
          <w:b w:val="false"/>
          <w:i w:val="false"/>
          <w:color w:val="000000"/>
          <w:sz w:val="28"/>
        </w:rPr>
        <w:t xml:space="preserve">                         (дата) (подпись) (фамилия, имя, отчество (при его наличии))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Министра информации и </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от 26 января № 25 и</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 xml:space="preserve">Республики Казахстан по делам </w:t>
            </w:r>
            <w:r>
              <w:br/>
            </w:r>
            <w:r>
              <w:rPr>
                <w:rFonts w:ascii="Times New Roman"/>
                <w:b w:val="false"/>
                <w:i w:val="false"/>
                <w:color w:val="000000"/>
                <w:sz w:val="20"/>
              </w:rPr>
              <w:t xml:space="preserve">государственной службы и </w:t>
            </w:r>
            <w:r>
              <w:br/>
            </w:r>
            <w:r>
              <w:rPr>
                <w:rFonts w:ascii="Times New Roman"/>
                <w:b w:val="false"/>
                <w:i w:val="false"/>
                <w:color w:val="000000"/>
                <w:sz w:val="20"/>
              </w:rPr>
              <w:t xml:space="preserve">противодействию коррупции </w:t>
            </w:r>
            <w:r>
              <w:br/>
            </w:r>
            <w:r>
              <w:rPr>
                <w:rFonts w:ascii="Times New Roman"/>
                <w:b w:val="false"/>
                <w:i w:val="false"/>
                <w:color w:val="000000"/>
                <w:sz w:val="20"/>
              </w:rPr>
              <w:t>от 27 января № 21</w:t>
            </w:r>
          </w:p>
        </w:tc>
      </w:tr>
    </w:tbl>
    <w:bookmarkStart w:name="z541" w:id="37"/>
    <w:p>
      <w:pPr>
        <w:spacing w:after="0"/>
        <w:ind w:left="0"/>
        <w:jc w:val="left"/>
      </w:pPr>
      <w:r>
        <w:rPr>
          <w:rFonts w:ascii="Times New Roman"/>
          <w:b/>
          <w:i w:val="false"/>
          <w:color w:val="000000"/>
        </w:rPr>
        <w:t xml:space="preserve"> Методика </w:t>
      </w:r>
      <w:r>
        <w:br/>
      </w:r>
      <w:r>
        <w:rPr>
          <w:rFonts w:ascii="Times New Roman"/>
          <w:b/>
          <w:i w:val="false"/>
          <w:color w:val="000000"/>
        </w:rPr>
        <w:t xml:space="preserve">оценки эффективности организационного развития </w:t>
      </w:r>
      <w:r>
        <w:br/>
      </w:r>
      <w:r>
        <w:rPr>
          <w:rFonts w:ascii="Times New Roman"/>
          <w:b/>
          <w:i w:val="false"/>
          <w:color w:val="000000"/>
        </w:rPr>
        <w:t xml:space="preserve">Национального Банка Республики Казахстан по направлению </w:t>
      </w:r>
      <w:r>
        <w:br/>
      </w:r>
      <w:r>
        <w:rPr>
          <w:rFonts w:ascii="Times New Roman"/>
          <w:b/>
          <w:i w:val="false"/>
          <w:color w:val="000000"/>
        </w:rPr>
        <w:t>"Управление персоналом"</w:t>
      </w:r>
    </w:p>
    <w:bookmarkEnd w:id="37"/>
    <w:bookmarkStart w:name="z542" w:id="38"/>
    <w:p>
      <w:pPr>
        <w:spacing w:after="0"/>
        <w:ind w:left="0"/>
        <w:jc w:val="left"/>
      </w:pPr>
      <w:r>
        <w:rPr>
          <w:rFonts w:ascii="Times New Roman"/>
          <w:b/>
          <w:i w:val="false"/>
          <w:color w:val="000000"/>
        </w:rPr>
        <w:t xml:space="preserve"> Глава 1. Общие положения</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Настоящая Методика оценки эффективности организационного развития государственных органов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Указ). </w:t>
      </w:r>
      <w:r>
        <w:br/>
      </w:r>
      <w:r>
        <w:rPr>
          <w:rFonts w:ascii="Times New Roman"/>
          <w:b w:val="false"/>
          <w:i w:val="false"/>
          <w:color w:val="000000"/>
          <w:sz w:val="28"/>
        </w:rPr>
        <w:t>
      </w:t>
      </w:r>
      <w:r>
        <w:rPr>
          <w:rFonts w:ascii="Times New Roman"/>
          <w:b w:val="false"/>
          <w:i w:val="false"/>
          <w:color w:val="000000"/>
          <w:sz w:val="28"/>
        </w:rPr>
        <w:t xml:space="preserve">2. Методика предназначена для определения эффективности принимаемых мер по управлению персоналом в Национальном Банке Республики Казахстан (далее – Национальный Банк). </w:t>
      </w:r>
      <w:r>
        <w:br/>
      </w:r>
      <w:r>
        <w:rPr>
          <w:rFonts w:ascii="Times New Roman"/>
          <w:b w:val="false"/>
          <w:i w:val="false"/>
          <w:color w:val="000000"/>
          <w:sz w:val="28"/>
        </w:rPr>
        <w:t>
      </w:t>
      </w:r>
      <w:r>
        <w:rPr>
          <w:rFonts w:ascii="Times New Roman"/>
          <w:b w:val="false"/>
          <w:i w:val="false"/>
          <w:color w:val="000000"/>
          <w:sz w:val="28"/>
        </w:rPr>
        <w:t xml:space="preserve">3. Оценка эффективности организационного развития государственных органов (далее – оценка эффективности) осуществляется согласно Графику проведения оценки эффективности деятельности, утверждаемому приказом Руководителя Администрации Президента Республики Казахстан (далее – График оценки). </w:t>
      </w:r>
      <w:r>
        <w:br/>
      </w:r>
      <w:r>
        <w:rPr>
          <w:rFonts w:ascii="Times New Roman"/>
          <w:b w:val="false"/>
          <w:i w:val="false"/>
          <w:color w:val="000000"/>
          <w:sz w:val="28"/>
        </w:rPr>
        <w:t>
      </w:t>
      </w:r>
      <w:r>
        <w:rPr>
          <w:rFonts w:ascii="Times New Roman"/>
          <w:b w:val="false"/>
          <w:i w:val="false"/>
          <w:color w:val="000000"/>
          <w:sz w:val="28"/>
        </w:rPr>
        <w:t xml:space="preserve">4. Оценка эффективности организационного развития Национального Банка по направлению "Управление персоналом" осуществляется </w:t>
      </w:r>
      <w:r>
        <w:rPr>
          <w:rFonts w:ascii="Times New Roman"/>
          <w:b w:val="false"/>
          <w:i w:val="false"/>
          <w:color w:val="000000"/>
          <w:sz w:val="28"/>
        </w:rPr>
        <w:t>Агентством</w:t>
      </w:r>
      <w:r>
        <w:rPr>
          <w:rFonts w:ascii="Times New Roman"/>
          <w:b w:val="false"/>
          <w:i w:val="false"/>
          <w:color w:val="000000"/>
          <w:sz w:val="28"/>
        </w:rPr>
        <w:t xml:space="preserve"> Республики Казахстан по делам государственной службы и противодействию коррупции (далее – уполномоченный орган по делам государственной службы). </w:t>
      </w:r>
      <w:r>
        <w:br/>
      </w:r>
      <w:r>
        <w:rPr>
          <w:rFonts w:ascii="Times New Roman"/>
          <w:b w:val="false"/>
          <w:i w:val="false"/>
          <w:color w:val="000000"/>
          <w:sz w:val="28"/>
        </w:rPr>
        <w:t>
      </w:t>
      </w:r>
      <w:r>
        <w:rPr>
          <w:rFonts w:ascii="Times New Roman"/>
          <w:b w:val="false"/>
          <w:i w:val="false"/>
          <w:color w:val="000000"/>
          <w:sz w:val="28"/>
        </w:rPr>
        <w:t>Для проведения оценки эффективности по направлению "Управление персоналом" уполномоченным органом по делам государственной службы создается Рабочая группа из числа должностных лиц государственного органа (далее – Рабочая группа по направлению "Управление персоналом"). Состав Рабочей группы по направлению "Управление персоналом" утверждается приказом уполномоченного органа по делам государственной службы.</w:t>
      </w:r>
      <w:r>
        <w:br/>
      </w:r>
      <w:r>
        <w:rPr>
          <w:rFonts w:ascii="Times New Roman"/>
          <w:b w:val="false"/>
          <w:i w:val="false"/>
          <w:color w:val="000000"/>
          <w:sz w:val="28"/>
        </w:rPr>
        <w:t>
</w:t>
      </w:r>
    </w:p>
    <w:bookmarkStart w:name="z548" w:id="39"/>
    <w:p>
      <w:pPr>
        <w:spacing w:after="0"/>
        <w:ind w:left="0"/>
        <w:jc w:val="left"/>
      </w:pPr>
      <w:r>
        <w:rPr>
          <w:rFonts w:ascii="Times New Roman"/>
          <w:b/>
          <w:i w:val="false"/>
          <w:color w:val="000000"/>
        </w:rPr>
        <w:t xml:space="preserve"> Глава 2. Источники информации для оценки эффективности организационного развития государственных органов</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Национальный Банк ежегодно в сроки, установленные Графиком оценки, представляет в уполномоченный орган по делам государственной службы отчетную информацию: </w:t>
      </w:r>
      <w:r>
        <w:br/>
      </w:r>
      <w:r>
        <w:rPr>
          <w:rFonts w:ascii="Times New Roman"/>
          <w:b w:val="false"/>
          <w:i w:val="false"/>
          <w:color w:val="000000"/>
          <w:sz w:val="28"/>
        </w:rPr>
        <w:t>
      </w:t>
      </w:r>
      <w:r>
        <w:rPr>
          <w:rFonts w:ascii="Times New Roman"/>
          <w:b w:val="false"/>
          <w:i w:val="false"/>
          <w:color w:val="000000"/>
          <w:sz w:val="28"/>
        </w:rPr>
        <w:t xml:space="preserve">1) о количестве человеко-часов, отработанных служащими Национального Банка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на электронных и бумажных носителях по итогам отчетного (календарного) года. </w:t>
      </w:r>
      <w:r>
        <w:br/>
      </w:r>
      <w:r>
        <w:rPr>
          <w:rFonts w:ascii="Times New Roman"/>
          <w:b w:val="false"/>
          <w:i w:val="false"/>
          <w:color w:val="000000"/>
          <w:sz w:val="28"/>
        </w:rPr>
        <w:t>
      </w:t>
      </w:r>
      <w:r>
        <w:rPr>
          <w:rFonts w:ascii="Times New Roman"/>
          <w:b w:val="false"/>
          <w:i w:val="false"/>
          <w:color w:val="000000"/>
          <w:sz w:val="28"/>
        </w:rPr>
        <w:t xml:space="preserve">6. Оценка осуществляется уполномоченным органом по делам государственной службы на основании результатов анализа представленной информации. </w:t>
      </w:r>
      <w:r>
        <w:br/>
      </w:r>
      <w:r>
        <w:rPr>
          <w:rFonts w:ascii="Times New Roman"/>
          <w:b w:val="false"/>
          <w:i w:val="false"/>
          <w:color w:val="000000"/>
          <w:sz w:val="28"/>
        </w:rPr>
        <w:t>
      </w:t>
      </w:r>
      <w:r>
        <w:rPr>
          <w:rFonts w:ascii="Times New Roman"/>
          <w:b w:val="false"/>
          <w:i w:val="false"/>
          <w:color w:val="000000"/>
          <w:sz w:val="28"/>
        </w:rPr>
        <w:t xml:space="preserve">7. Уполномоченный орган по государственному планированию проводит перепроверку отчетной информации Национального Банка на предмет их достоверности. </w:t>
      </w:r>
      <w:r>
        <w:br/>
      </w:r>
      <w:r>
        <w:rPr>
          <w:rFonts w:ascii="Times New Roman"/>
          <w:b w:val="false"/>
          <w:i w:val="false"/>
          <w:color w:val="000000"/>
          <w:sz w:val="28"/>
        </w:rPr>
        <w:t>
      </w:t>
      </w:r>
      <w:r>
        <w:rPr>
          <w:rFonts w:ascii="Times New Roman"/>
          <w:b w:val="false"/>
          <w:i w:val="false"/>
          <w:color w:val="000000"/>
          <w:sz w:val="28"/>
        </w:rPr>
        <w:t>8. Достоверность информации, предоставленной Национальным Банком в уполномоченный орган по делам государственной службы для проведения оценки, обеспечивается Национальным Банком.</w:t>
      </w:r>
      <w:r>
        <w:br/>
      </w:r>
      <w:r>
        <w:rPr>
          <w:rFonts w:ascii="Times New Roman"/>
          <w:b w:val="false"/>
          <w:i w:val="false"/>
          <w:color w:val="000000"/>
          <w:sz w:val="28"/>
        </w:rPr>
        <w:t>
</w:t>
      </w:r>
    </w:p>
    <w:bookmarkStart w:name="z554" w:id="40"/>
    <w:p>
      <w:pPr>
        <w:spacing w:after="0"/>
        <w:ind w:left="0"/>
        <w:jc w:val="left"/>
      </w:pPr>
      <w:r>
        <w:rPr>
          <w:rFonts w:ascii="Times New Roman"/>
          <w:b/>
          <w:i w:val="false"/>
          <w:color w:val="000000"/>
        </w:rPr>
        <w:t xml:space="preserve"> Глава 3. Перепроверка данных, содержащихся</w:t>
      </w:r>
      <w:r>
        <w:br/>
      </w:r>
      <w:r>
        <w:rPr>
          <w:rFonts w:ascii="Times New Roman"/>
          <w:b/>
          <w:i w:val="false"/>
          <w:color w:val="000000"/>
        </w:rPr>
        <w:t>в отчетной информации Национального Банка</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Системы оценки уполномоченным органом по делам государственной службы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Национального Банка, подлежащих перепроверке определяется на основе системы управления рисками. </w:t>
      </w:r>
      <w:r>
        <w:br/>
      </w:r>
      <w:r>
        <w:rPr>
          <w:rFonts w:ascii="Times New Roman"/>
          <w:b w:val="false"/>
          <w:i w:val="false"/>
          <w:color w:val="000000"/>
          <w:sz w:val="28"/>
        </w:rPr>
        <w:t>
      </w:t>
      </w:r>
      <w:r>
        <w:rPr>
          <w:rFonts w:ascii="Times New Roman"/>
          <w:b w:val="false"/>
          <w:i w:val="false"/>
          <w:color w:val="000000"/>
          <w:sz w:val="28"/>
        </w:rPr>
        <w:t xml:space="preserve">10. Перепроверка проводится на предмет определения достоверности предоставленной Национальным Банком отчетной информации. </w:t>
      </w:r>
      <w:r>
        <w:br/>
      </w:r>
      <w:r>
        <w:rPr>
          <w:rFonts w:ascii="Times New Roman"/>
          <w:b w:val="false"/>
          <w:i w:val="false"/>
          <w:color w:val="000000"/>
          <w:sz w:val="28"/>
        </w:rPr>
        <w:t>
      </w:t>
      </w:r>
      <w:r>
        <w:rPr>
          <w:rFonts w:ascii="Times New Roman"/>
          <w:b w:val="false"/>
          <w:i w:val="false"/>
          <w:color w:val="000000"/>
          <w:sz w:val="28"/>
        </w:rPr>
        <w:t>Комплекс организационных мер, принимаемых уполномоченным органом по делам государственной службы для перепроверки данных по направлению оценки эффективности, включает в себя следующее:</w:t>
      </w:r>
      <w:r>
        <w:br/>
      </w:r>
      <w:r>
        <w:rPr>
          <w:rFonts w:ascii="Times New Roman"/>
          <w:b w:val="false"/>
          <w:i w:val="false"/>
          <w:color w:val="000000"/>
          <w:sz w:val="28"/>
        </w:rPr>
        <w:t>
      </w:t>
      </w:r>
      <w:r>
        <w:rPr>
          <w:rFonts w:ascii="Times New Roman"/>
          <w:b w:val="false"/>
          <w:i w:val="false"/>
          <w:color w:val="000000"/>
          <w:sz w:val="28"/>
        </w:rPr>
        <w:t>проведение уполномоченным органом по делам государственной службы мероприятий, предусмотренных в настоящей Методике по установлению соответствия представленной информации фактическим данным;</w:t>
      </w:r>
      <w:r>
        <w:br/>
      </w:r>
      <w:r>
        <w:rPr>
          <w:rFonts w:ascii="Times New Roman"/>
          <w:b w:val="false"/>
          <w:i w:val="false"/>
          <w:color w:val="000000"/>
          <w:sz w:val="28"/>
        </w:rPr>
        <w:t>
      </w:t>
      </w:r>
      <w:r>
        <w:rPr>
          <w:rFonts w:ascii="Times New Roman"/>
          <w:b w:val="false"/>
          <w:i w:val="false"/>
          <w:color w:val="000000"/>
          <w:sz w:val="28"/>
        </w:rPr>
        <w:t>направление запросов по установлению соответствия предусмотренных в настоящей Методике сведений в Национальный Банк о представлении дополнительных сведений.</w:t>
      </w:r>
      <w:r>
        <w:br/>
      </w:r>
      <w:r>
        <w:rPr>
          <w:rFonts w:ascii="Times New Roman"/>
          <w:b w:val="false"/>
          <w:i w:val="false"/>
          <w:color w:val="000000"/>
          <w:sz w:val="28"/>
        </w:rPr>
        <w:t>
      </w:t>
      </w:r>
      <w:r>
        <w:rPr>
          <w:rFonts w:ascii="Times New Roman"/>
          <w:b w:val="false"/>
          <w:i w:val="false"/>
          <w:color w:val="000000"/>
          <w:sz w:val="28"/>
        </w:rPr>
        <w:t xml:space="preserve">11. Проведение перепроверочных мероприятий в Национальном Банке осуществляется согласно Графику оценки путем анализа подтверждающих документов, а также просмотра информационных систем. </w:t>
      </w:r>
      <w:r>
        <w:br/>
      </w:r>
      <w:r>
        <w:rPr>
          <w:rFonts w:ascii="Times New Roman"/>
          <w:b w:val="false"/>
          <w:i w:val="false"/>
          <w:color w:val="000000"/>
          <w:sz w:val="28"/>
        </w:rPr>
        <w:t>
      </w:t>
      </w:r>
      <w:r>
        <w:rPr>
          <w:rFonts w:ascii="Times New Roman"/>
          <w:b w:val="false"/>
          <w:i w:val="false"/>
          <w:color w:val="000000"/>
          <w:sz w:val="28"/>
        </w:rPr>
        <w:t xml:space="preserve">12. Процедура перепроверки состоит из сбора подтверждающих документов у Национального Банка,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(далее – Акт сверки). </w:t>
      </w:r>
      <w:r>
        <w:br/>
      </w:r>
      <w:r>
        <w:rPr>
          <w:rFonts w:ascii="Times New Roman"/>
          <w:b w:val="false"/>
          <w:i w:val="false"/>
          <w:color w:val="000000"/>
          <w:sz w:val="28"/>
        </w:rPr>
        <w:t>
      </w:t>
      </w:r>
      <w:r>
        <w:rPr>
          <w:rFonts w:ascii="Times New Roman"/>
          <w:b w:val="false"/>
          <w:i w:val="false"/>
          <w:color w:val="000000"/>
          <w:sz w:val="28"/>
        </w:rPr>
        <w:t>13. В рамках перепроверки, уполномоченный орган по делам государственной службы, может получать электронные копии подтверждающих документов, за исключением документов, имеющих гриф секретности, а также пометку "Для служебного пользования".</w:t>
      </w:r>
      <w:r>
        <w:br/>
      </w:r>
      <w:r>
        <w:rPr>
          <w:rFonts w:ascii="Times New Roman"/>
          <w:b w:val="false"/>
          <w:i w:val="false"/>
          <w:color w:val="000000"/>
          <w:sz w:val="28"/>
        </w:rPr>
        <w:t>
</w:t>
      </w:r>
    </w:p>
    <w:bookmarkStart w:name="z563" w:id="41"/>
    <w:p>
      <w:pPr>
        <w:spacing w:after="0"/>
        <w:ind w:left="0"/>
        <w:jc w:val="left"/>
      </w:pPr>
      <w:r>
        <w:rPr>
          <w:rFonts w:ascii="Times New Roman"/>
          <w:b/>
          <w:i w:val="false"/>
          <w:color w:val="000000"/>
        </w:rPr>
        <w:t xml:space="preserve"> Глава 4. Оценка по направлению "Управление персоналом"</w:t>
      </w:r>
    </w:p>
    <w:bookmarkEnd w:id="41"/>
    <w:bookmarkStart w:name="z564" w:id="42"/>
    <w:p>
      <w:pPr>
        <w:spacing w:after="0"/>
        <w:ind w:left="0"/>
        <w:jc w:val="left"/>
      </w:pPr>
      <w:r>
        <w:rPr>
          <w:rFonts w:ascii="Times New Roman"/>
          <w:b/>
          <w:i w:val="false"/>
          <w:color w:val="000000"/>
        </w:rPr>
        <w:t xml:space="preserve"> Параграф 1. Общие положения</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Оценка эффективности по направлению "Управление персоналом" осуществляется уполномоченным органом по делам государственной службы по следующим критериям: </w:t>
      </w:r>
      <w:r>
        <w:br/>
      </w:r>
      <w:r>
        <w:rPr>
          <w:rFonts w:ascii="Times New Roman"/>
          <w:b w:val="false"/>
          <w:i w:val="false"/>
          <w:color w:val="000000"/>
          <w:sz w:val="28"/>
        </w:rPr>
        <w:t>
      </w:t>
      </w:r>
      <w:r>
        <w:rPr>
          <w:rFonts w:ascii="Times New Roman"/>
          <w:b w:val="false"/>
          <w:i w:val="false"/>
          <w:color w:val="000000"/>
          <w:sz w:val="28"/>
        </w:rPr>
        <w:t xml:space="preserve">1) переработки в государственном органе; </w:t>
      </w:r>
      <w:r>
        <w:br/>
      </w:r>
      <w:r>
        <w:rPr>
          <w:rFonts w:ascii="Times New Roman"/>
          <w:b w:val="false"/>
          <w:i w:val="false"/>
          <w:color w:val="000000"/>
          <w:sz w:val="28"/>
        </w:rPr>
        <w:t>
      </w:t>
      </w:r>
      <w:r>
        <w:rPr>
          <w:rFonts w:ascii="Times New Roman"/>
          <w:b w:val="false"/>
          <w:i w:val="false"/>
          <w:color w:val="000000"/>
          <w:sz w:val="28"/>
        </w:rPr>
        <w:t xml:space="preserve">2) вовлеченность персонала; </w:t>
      </w:r>
      <w:r>
        <w:br/>
      </w:r>
      <w:r>
        <w:rPr>
          <w:rFonts w:ascii="Times New Roman"/>
          <w:b w:val="false"/>
          <w:i w:val="false"/>
          <w:color w:val="000000"/>
          <w:sz w:val="28"/>
        </w:rPr>
        <w:t>
      </w:t>
      </w:r>
      <w:r>
        <w:rPr>
          <w:rFonts w:ascii="Times New Roman"/>
          <w:b w:val="false"/>
          <w:i w:val="false"/>
          <w:color w:val="000000"/>
          <w:sz w:val="28"/>
        </w:rPr>
        <w:t xml:space="preserve">3) укрепление меритократии. </w:t>
      </w:r>
      <w:r>
        <w:br/>
      </w:r>
      <w:r>
        <w:rPr>
          <w:rFonts w:ascii="Times New Roman"/>
          <w:b w:val="false"/>
          <w:i w:val="false"/>
          <w:color w:val="000000"/>
          <w:sz w:val="28"/>
        </w:rPr>
        <w:t>
      </w:t>
      </w:r>
      <w:r>
        <w:rPr>
          <w:rFonts w:ascii="Times New Roman"/>
          <w:b w:val="false"/>
          <w:i w:val="false"/>
          <w:color w:val="000000"/>
          <w:sz w:val="28"/>
        </w:rPr>
        <w:t xml:space="preserve">15. Источниками информации для проведения оценки являются: </w:t>
      </w:r>
      <w:r>
        <w:br/>
      </w:r>
      <w:r>
        <w:rPr>
          <w:rFonts w:ascii="Times New Roman"/>
          <w:b w:val="false"/>
          <w:i w:val="false"/>
          <w:color w:val="000000"/>
          <w:sz w:val="28"/>
        </w:rPr>
        <w:t>
      </w:t>
      </w:r>
      <w:r>
        <w:rPr>
          <w:rFonts w:ascii="Times New Roman"/>
          <w:b w:val="false"/>
          <w:i w:val="false"/>
          <w:color w:val="000000"/>
          <w:sz w:val="28"/>
        </w:rPr>
        <w:t xml:space="preserve">1) статистические данные Национального Банка и данные автоматизированной электронно-пропускной системы; </w:t>
      </w:r>
      <w:r>
        <w:br/>
      </w:r>
      <w:r>
        <w:rPr>
          <w:rFonts w:ascii="Times New Roman"/>
          <w:b w:val="false"/>
          <w:i w:val="false"/>
          <w:color w:val="000000"/>
          <w:sz w:val="28"/>
        </w:rPr>
        <w:t>
      </w:t>
      </w:r>
      <w:r>
        <w:rPr>
          <w:rFonts w:ascii="Times New Roman"/>
          <w:b w:val="false"/>
          <w:i w:val="false"/>
          <w:color w:val="000000"/>
          <w:sz w:val="28"/>
        </w:rPr>
        <w:t xml:space="preserve">2) результаты проверок, проведенных уполномоченным органом по делам государственной службы в Национальном Банке; </w:t>
      </w:r>
      <w:r>
        <w:br/>
      </w:r>
      <w:r>
        <w:rPr>
          <w:rFonts w:ascii="Times New Roman"/>
          <w:b w:val="false"/>
          <w:i w:val="false"/>
          <w:color w:val="000000"/>
          <w:sz w:val="28"/>
        </w:rPr>
        <w:t>
      </w:t>
      </w:r>
      <w:r>
        <w:rPr>
          <w:rFonts w:ascii="Times New Roman"/>
          <w:b w:val="false"/>
          <w:i w:val="false"/>
          <w:color w:val="000000"/>
          <w:sz w:val="28"/>
        </w:rPr>
        <w:t xml:space="preserve">3) результаты опроса служащих Национального Банка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16. Объектами оценки по направлению "Управление персоналом" являются центральный аппарат Национального Банка, его филиалы и представительства. </w:t>
      </w:r>
      <w:r>
        <w:br/>
      </w:r>
      <w:r>
        <w:rPr>
          <w:rFonts w:ascii="Times New Roman"/>
          <w:b w:val="false"/>
          <w:i w:val="false"/>
          <w:color w:val="000000"/>
          <w:sz w:val="28"/>
        </w:rPr>
        <w:t>
      </w:t>
      </w:r>
      <w:r>
        <w:rPr>
          <w:rFonts w:ascii="Times New Roman"/>
          <w:b w:val="false"/>
          <w:i w:val="false"/>
          <w:color w:val="000000"/>
          <w:sz w:val="28"/>
        </w:rPr>
        <w:t xml:space="preserve">17. Оценка эффективности деятельности по направлению "Управление персоналом" Национального Банка рассчитывается по формуле: </w:t>
      </w:r>
      <w:r>
        <w:br/>
      </w:r>
      <w:r>
        <w:rPr>
          <w:rFonts w:ascii="Times New Roman"/>
          <w:b w:val="false"/>
          <w:i w:val="false"/>
          <w:color w:val="000000"/>
          <w:sz w:val="28"/>
        </w:rPr>
        <w:t>
      </w:t>
      </w:r>
    </w:p>
    <w:p>
      <w:pPr>
        <w:spacing w:after="0"/>
        <w:ind w:left="0"/>
        <w:jc w:val="left"/>
      </w:pPr>
      <w:r>
        <w:drawing>
          <wp:inline distT="0" distB="0" distL="0" distR="0">
            <wp:extent cx="152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где H - общий балл по направлению "Управление персоналом", </w:t>
      </w:r>
      <w:r>
        <w:br/>
      </w:r>
      <w:r>
        <w:rPr>
          <w:rFonts w:ascii="Times New Roman"/>
          <w:b w:val="false"/>
          <w:i w:val="false"/>
          <w:color w:val="000000"/>
          <w:sz w:val="28"/>
        </w:rPr>
        <w:t>
      </w:t>
      </w:r>
      <w:r>
        <w:rPr>
          <w:rFonts w:ascii="Times New Roman"/>
          <w:b w:val="false"/>
          <w:i w:val="false"/>
          <w:color w:val="000000"/>
          <w:sz w:val="28"/>
        </w:rPr>
        <w:t xml:space="preserve">U – балл по критерию "Переработки в государственном органе", </w:t>
      </w:r>
      <w:r>
        <w:br/>
      </w:r>
      <w:r>
        <w:rPr>
          <w:rFonts w:ascii="Times New Roman"/>
          <w:b w:val="false"/>
          <w:i w:val="false"/>
          <w:color w:val="000000"/>
          <w:sz w:val="28"/>
        </w:rPr>
        <w:t>
      </w:t>
      </w:r>
      <w:r>
        <w:rPr>
          <w:rFonts w:ascii="Times New Roman"/>
          <w:b w:val="false"/>
          <w:i w:val="false"/>
          <w:color w:val="000000"/>
          <w:sz w:val="28"/>
        </w:rPr>
        <w:t>E – балл по критерию "Вовлеченность персонала",</w:t>
      </w:r>
      <w:r>
        <w:br/>
      </w:r>
      <w:r>
        <w:rPr>
          <w:rFonts w:ascii="Times New Roman"/>
          <w:b w:val="false"/>
          <w:i w:val="false"/>
          <w:color w:val="000000"/>
          <w:sz w:val="28"/>
        </w:rPr>
        <w:t>
      </w:t>
      </w:r>
      <w:r>
        <w:rPr>
          <w:rFonts w:ascii="Times New Roman"/>
          <w:b w:val="false"/>
          <w:i w:val="false"/>
          <w:color w:val="000000"/>
          <w:sz w:val="28"/>
        </w:rPr>
        <w:t xml:space="preserve">M – балл по критерию "Укрепление меритократии". </w:t>
      </w:r>
      <w:r>
        <w:br/>
      </w:r>
      <w:r>
        <w:rPr>
          <w:rFonts w:ascii="Times New Roman"/>
          <w:b w:val="false"/>
          <w:i w:val="false"/>
          <w:color w:val="000000"/>
          <w:sz w:val="28"/>
        </w:rPr>
        <w:t>
      </w:t>
      </w:r>
      <w:r>
        <w:rPr>
          <w:rFonts w:ascii="Times New Roman"/>
          <w:b w:val="false"/>
          <w:i w:val="false"/>
          <w:color w:val="000000"/>
          <w:sz w:val="28"/>
        </w:rPr>
        <w:t xml:space="preserve">18. Баллы выставляются по критериям и показателям для оценки эффективности по направлению "Управление персоналом" согласно </w:t>
      </w:r>
      <w:r>
        <w:rPr>
          <w:rFonts w:ascii="Times New Roman"/>
          <w:b w:val="false"/>
          <w:i w:val="false"/>
          <w:color w:val="000000"/>
          <w:sz w:val="28"/>
        </w:rPr>
        <w:t>приложению 4</w:t>
      </w:r>
      <w:r>
        <w:rPr>
          <w:rFonts w:ascii="Times New Roman"/>
          <w:b w:val="false"/>
          <w:i w:val="false"/>
          <w:color w:val="000000"/>
          <w:sz w:val="28"/>
        </w:rPr>
        <w:t xml:space="preserve"> (критерии и показатели оценки эффективности деятельности Национального Банка Республики Казахстан по направлению "Управление персоналом" блока "Организационное развитие государственного органа") к настоящей Методике. </w:t>
      </w:r>
      <w:r>
        <w:br/>
      </w:r>
      <w:r>
        <w:rPr>
          <w:rFonts w:ascii="Times New Roman"/>
          <w:b w:val="false"/>
          <w:i w:val="false"/>
          <w:color w:val="000000"/>
          <w:sz w:val="28"/>
        </w:rPr>
        <w:t>
</w:t>
      </w:r>
    </w:p>
    <w:bookmarkStart w:name="z581" w:id="43"/>
    <w:p>
      <w:pPr>
        <w:spacing w:after="0"/>
        <w:ind w:left="0"/>
        <w:jc w:val="left"/>
      </w:pPr>
      <w:r>
        <w:rPr>
          <w:rFonts w:ascii="Times New Roman"/>
          <w:b/>
          <w:i w:val="false"/>
          <w:color w:val="000000"/>
        </w:rPr>
        <w:t xml:space="preserve"> Параграф 2. Оценка по критерию "Переработки в государственном органе"</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19. Оценка по данному критерию проводится на основе отчетных данных Национального Банка,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5 настоящей Методики, предоставляемых на основе данных автоматизированной электронно-пропускной системы. </w:t>
      </w:r>
      <w:r>
        <w:br/>
      </w:r>
      <w:r>
        <w:rPr>
          <w:rFonts w:ascii="Times New Roman"/>
          <w:b w:val="false"/>
          <w:i w:val="false"/>
          <w:color w:val="000000"/>
          <w:sz w:val="28"/>
        </w:rPr>
        <w:t>
      </w:t>
      </w:r>
      <w:r>
        <w:rPr>
          <w:rFonts w:ascii="Times New Roman"/>
          <w:b w:val="false"/>
          <w:i w:val="false"/>
          <w:color w:val="000000"/>
          <w:sz w:val="28"/>
        </w:rPr>
        <w:t xml:space="preserve">20. Оценка по критерию "Переработки в государственном органе"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2133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336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U – оценка Национального Банка по критерию;</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(30);</w:t>
      </w:r>
      <w:r>
        <w:br/>
      </w:r>
      <w:r>
        <w:rPr>
          <w:rFonts w:ascii="Times New Roman"/>
          <w:b w:val="false"/>
          <w:i w:val="false"/>
          <w:color w:val="000000"/>
          <w:sz w:val="28"/>
        </w:rPr>
        <w:t>
      </w:t>
      </w:r>
      <w:r>
        <w:rPr>
          <w:rFonts w:ascii="Times New Roman"/>
          <w:b w:val="false"/>
          <w:i w:val="false"/>
          <w:color w:val="000000"/>
          <w:sz w:val="28"/>
        </w:rPr>
        <w:t>a – среднее количество человеко-часов в Национальном Банке;</w:t>
      </w:r>
      <w:r>
        <w:br/>
      </w:r>
      <w:r>
        <w:rPr>
          <w:rFonts w:ascii="Times New Roman"/>
          <w:b w:val="false"/>
          <w:i w:val="false"/>
          <w:color w:val="000000"/>
          <w:sz w:val="28"/>
        </w:rPr>
        <w:t>
      </w:t>
      </w:r>
      <w:r>
        <w:rPr>
          <w:rFonts w:ascii="Times New Roman"/>
          <w:b w:val="false"/>
          <w:i w:val="false"/>
          <w:color w:val="000000"/>
          <w:sz w:val="28"/>
        </w:rPr>
        <w:t>b – нормальная продолжительность рабочего времени в совокупности за отчетный период.</w:t>
      </w:r>
      <w:r>
        <w:br/>
      </w:r>
      <w:r>
        <w:rPr>
          <w:rFonts w:ascii="Times New Roman"/>
          <w:b w:val="false"/>
          <w:i w:val="false"/>
          <w:color w:val="000000"/>
          <w:sz w:val="28"/>
        </w:rPr>
        <w:t>
      </w:t>
      </w:r>
      <w:r>
        <w:rPr>
          <w:rFonts w:ascii="Times New Roman"/>
          <w:b w:val="false"/>
          <w:i w:val="false"/>
          <w:color w:val="000000"/>
          <w:sz w:val="28"/>
        </w:rPr>
        <w:t>1 – коэффициент приведения полученных результатов к бальному значению;</w:t>
      </w:r>
      <w:r>
        <w:br/>
      </w:r>
      <w:r>
        <w:rPr>
          <w:rFonts w:ascii="Times New Roman"/>
          <w:b w:val="false"/>
          <w:i w:val="false"/>
          <w:color w:val="000000"/>
          <w:sz w:val="28"/>
        </w:rPr>
        <w:t>
      </w:t>
      </w:r>
      <w:r>
        <w:rPr>
          <w:rFonts w:ascii="Times New Roman"/>
          <w:b w:val="false"/>
          <w:i w:val="false"/>
          <w:color w:val="000000"/>
          <w:sz w:val="28"/>
        </w:rPr>
        <w:t xml:space="preserve">2 – показатель жесткости, установленный исходя из среднего значения переработки свыше 4 часов в день. </w:t>
      </w:r>
      <w:r>
        <w:br/>
      </w:r>
      <w:r>
        <w:rPr>
          <w:rFonts w:ascii="Times New Roman"/>
          <w:b w:val="false"/>
          <w:i w:val="false"/>
          <w:color w:val="000000"/>
          <w:sz w:val="28"/>
        </w:rPr>
        <w:t>
      </w:t>
      </w:r>
      <w:r>
        <w:rPr>
          <w:rFonts w:ascii="Times New Roman"/>
          <w:b w:val="false"/>
          <w:i w:val="false"/>
          <w:color w:val="000000"/>
          <w:sz w:val="28"/>
        </w:rPr>
        <w:t>Среднее количество человеко-часов определяется по следующей формуле:</w:t>
      </w:r>
      <w:r>
        <w:br/>
      </w:r>
      <w:r>
        <w:rPr>
          <w:rFonts w:ascii="Times New Roman"/>
          <w:b w:val="false"/>
          <w:i w:val="false"/>
          <w:color w:val="000000"/>
          <w:sz w:val="28"/>
        </w:rPr>
        <w:t>
      </w:t>
      </w:r>
    </w:p>
    <w:p>
      <w:pPr>
        <w:spacing w:after="0"/>
        <w:ind w:left="0"/>
        <w:jc w:val="left"/>
      </w:pPr>
      <w:r>
        <w:drawing>
          <wp:inline distT="0" distB="0" distL="0" distR="0">
            <wp:extent cx="876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763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 xml:space="preserve">m – общее количество человеко-часов, отработанных служащими Национального Банка в течение отчетного периода, включая работы в сверхурочное время, а также по праздничным и выходным дням; </w:t>
      </w:r>
      <w:r>
        <w:br/>
      </w:r>
      <w:r>
        <w:rPr>
          <w:rFonts w:ascii="Times New Roman"/>
          <w:b w:val="false"/>
          <w:i w:val="false"/>
          <w:color w:val="000000"/>
          <w:sz w:val="28"/>
        </w:rPr>
        <w:t>
      </w:t>
      </w:r>
      <w:r>
        <w:rPr>
          <w:rFonts w:ascii="Times New Roman"/>
          <w:b w:val="false"/>
          <w:i w:val="false"/>
          <w:color w:val="000000"/>
          <w:sz w:val="28"/>
        </w:rPr>
        <w:t>n – средняя фактическая численность работников Национального Банка (суммируется фактическая численность работников в органе по состоянию на последний день каждого квартала и делится на количество кварталов в году (4)).</w:t>
      </w:r>
      <w:r>
        <w:br/>
      </w:r>
      <w:r>
        <w:rPr>
          <w:rFonts w:ascii="Times New Roman"/>
          <w:b w:val="false"/>
          <w:i w:val="false"/>
          <w:color w:val="000000"/>
          <w:sz w:val="28"/>
        </w:rPr>
        <w:t>
      </w:t>
      </w:r>
      <w:r>
        <w:rPr>
          <w:rFonts w:ascii="Times New Roman"/>
          <w:b w:val="false"/>
          <w:i w:val="false"/>
          <w:color w:val="000000"/>
          <w:sz w:val="28"/>
        </w:rPr>
        <w:t>Общее количество человеко-часов, отработанных служащими в течение отчетного периода, рассчитывается согласно данным автоматизированной электронно-пропускной системы.</w:t>
      </w:r>
      <w:r>
        <w:br/>
      </w:r>
      <w:r>
        <w:rPr>
          <w:rFonts w:ascii="Times New Roman"/>
          <w:b w:val="false"/>
          <w:i w:val="false"/>
          <w:color w:val="000000"/>
          <w:sz w:val="28"/>
        </w:rPr>
        <w:t>
      </w:t>
      </w:r>
      <w:r>
        <w:rPr>
          <w:rFonts w:ascii="Times New Roman"/>
          <w:b w:val="false"/>
          <w:i w:val="false"/>
          <w:color w:val="000000"/>
          <w:sz w:val="28"/>
        </w:rPr>
        <w:t>Нормальная продолжительность рабочего времени в совокупности за отчетный период определяется по формуле:</w:t>
      </w:r>
      <w:r>
        <w:br/>
      </w:r>
      <w:r>
        <w:rPr>
          <w:rFonts w:ascii="Times New Roman"/>
          <w:b w:val="false"/>
          <w:i w:val="false"/>
          <w:color w:val="000000"/>
          <w:sz w:val="28"/>
        </w:rPr>
        <w:t>
      </w:t>
      </w:r>
    </w:p>
    <w:p>
      <w:pPr>
        <w:spacing w:after="0"/>
        <w:ind w:left="0"/>
        <w:jc w:val="left"/>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6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b – нормальная продолжительность рабочего времени в совокупности за отчетный период;</w:t>
      </w:r>
      <w:r>
        <w:br/>
      </w:r>
      <w:r>
        <w:rPr>
          <w:rFonts w:ascii="Times New Roman"/>
          <w:b w:val="false"/>
          <w:i w:val="false"/>
          <w:color w:val="000000"/>
          <w:sz w:val="28"/>
        </w:rPr>
        <w:t>
      </w:t>
      </w:r>
      <w:r>
        <w:rPr>
          <w:rFonts w:ascii="Times New Roman"/>
          <w:b w:val="false"/>
          <w:i w:val="false"/>
          <w:color w:val="000000"/>
          <w:sz w:val="28"/>
        </w:rPr>
        <w:t xml:space="preserve">d – количество рабочих дней в совокупности за отчетный период; </w:t>
      </w:r>
      <w:r>
        <w:br/>
      </w:r>
      <w:r>
        <w:rPr>
          <w:rFonts w:ascii="Times New Roman"/>
          <w:b w:val="false"/>
          <w:i w:val="false"/>
          <w:color w:val="000000"/>
          <w:sz w:val="28"/>
        </w:rPr>
        <w:t>
      </w:t>
      </w:r>
      <w:r>
        <w:rPr>
          <w:rFonts w:ascii="Times New Roman"/>
          <w:b w:val="false"/>
          <w:i w:val="false"/>
          <w:color w:val="000000"/>
          <w:sz w:val="28"/>
        </w:rPr>
        <w:t xml:space="preserve">30 – количество дней оплачиваемого ежегодного трудового отпуска; </w:t>
      </w:r>
      <w:r>
        <w:br/>
      </w:r>
      <w:r>
        <w:rPr>
          <w:rFonts w:ascii="Times New Roman"/>
          <w:b w:val="false"/>
          <w:i w:val="false"/>
          <w:color w:val="000000"/>
          <w:sz w:val="28"/>
        </w:rPr>
        <w:t>
      </w:t>
      </w:r>
      <w:r>
        <w:rPr>
          <w:rFonts w:ascii="Times New Roman"/>
          <w:b w:val="false"/>
          <w:i w:val="false"/>
          <w:color w:val="000000"/>
          <w:sz w:val="28"/>
        </w:rPr>
        <w:t xml:space="preserve">8 – продолжительность рабочего дня (в часах). </w:t>
      </w:r>
      <w:r>
        <w:br/>
      </w:r>
      <w:r>
        <w:rPr>
          <w:rFonts w:ascii="Times New Roman"/>
          <w:b w:val="false"/>
          <w:i w:val="false"/>
          <w:color w:val="000000"/>
          <w:sz w:val="28"/>
        </w:rPr>
        <w:t>
      </w:t>
      </w:r>
      <w:r>
        <w:rPr>
          <w:rFonts w:ascii="Times New Roman"/>
          <w:b w:val="false"/>
          <w:i w:val="false"/>
          <w:color w:val="000000"/>
          <w:sz w:val="28"/>
        </w:rPr>
        <w:t xml:space="preserve">21. Если полученный результат по критерию "Переработки в государственном органе" составил значение со знаком минус, государственному органу присваивается 0 баллов. </w:t>
      </w:r>
      <w:r>
        <w:br/>
      </w:r>
      <w:r>
        <w:rPr>
          <w:rFonts w:ascii="Times New Roman"/>
          <w:b w:val="false"/>
          <w:i w:val="false"/>
          <w:color w:val="000000"/>
          <w:sz w:val="28"/>
        </w:rPr>
        <w:t>
      </w:t>
      </w:r>
      <w:r>
        <w:rPr>
          <w:rFonts w:ascii="Times New Roman"/>
          <w:b w:val="false"/>
          <w:i w:val="false"/>
          <w:color w:val="000000"/>
          <w:sz w:val="28"/>
        </w:rPr>
        <w:t>Максимальное значение по данному критерию составляет 30 баллов.</w:t>
      </w:r>
      <w:r>
        <w:br/>
      </w:r>
      <w:r>
        <w:rPr>
          <w:rFonts w:ascii="Times New Roman"/>
          <w:b w:val="false"/>
          <w:i w:val="false"/>
          <w:color w:val="000000"/>
          <w:sz w:val="28"/>
        </w:rPr>
        <w:t>
</w:t>
      </w:r>
    </w:p>
    <w:bookmarkStart w:name="z607" w:id="44"/>
    <w:p>
      <w:pPr>
        <w:spacing w:after="0"/>
        <w:ind w:left="0"/>
        <w:jc w:val="left"/>
      </w:pPr>
      <w:r>
        <w:rPr>
          <w:rFonts w:ascii="Times New Roman"/>
          <w:b/>
          <w:i w:val="false"/>
          <w:color w:val="000000"/>
        </w:rPr>
        <w:t xml:space="preserve"> Параграф 3. Оценка по критерию "Вовлеченность персонала"</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Оценка по данному критерию проводится на основе результатов опроса служащих Национального Банка. Критерий "Вовлеченность персонала" оценивает отношение служащих к своим обязанностям, уровень их мотивации и созданные условия труда в государственном органе. </w:t>
      </w:r>
      <w:r>
        <w:br/>
      </w:r>
      <w:r>
        <w:rPr>
          <w:rFonts w:ascii="Times New Roman"/>
          <w:b w:val="false"/>
          <w:i w:val="false"/>
          <w:color w:val="000000"/>
          <w:sz w:val="28"/>
        </w:rPr>
        <w:t>
      </w:t>
      </w:r>
      <w:r>
        <w:rPr>
          <w:rFonts w:ascii="Times New Roman"/>
          <w:b w:val="false"/>
          <w:i w:val="false"/>
          <w:color w:val="000000"/>
          <w:sz w:val="28"/>
        </w:rPr>
        <w:t xml:space="preserve">23. Оценка по критерию "Вовлеченность персонала" рассчитывается по следующей формуле: </w:t>
      </w:r>
      <w:r>
        <w:br/>
      </w:r>
      <w:r>
        <w:rPr>
          <w:rFonts w:ascii="Times New Roman"/>
          <w:b w:val="false"/>
          <w:i w:val="false"/>
          <w:color w:val="000000"/>
          <w:sz w:val="28"/>
        </w:rPr>
        <w:t>
      </w:t>
      </w:r>
      <w:r>
        <w:rPr>
          <w:rFonts w:ascii="Times New Roman"/>
          <w:b w:val="false"/>
          <w:i w:val="false"/>
          <w:color w:val="000000"/>
          <w:sz w:val="28"/>
        </w:rPr>
        <w:t xml:space="preserve">E = A + B + C + D, </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E – оценка Национального Банка по критерию;</w:t>
      </w:r>
      <w:r>
        <w:br/>
      </w:r>
      <w:r>
        <w:rPr>
          <w:rFonts w:ascii="Times New Roman"/>
          <w:b w:val="false"/>
          <w:i w:val="false"/>
          <w:color w:val="000000"/>
          <w:sz w:val="28"/>
        </w:rPr>
        <w:t>
      </w:t>
      </w:r>
      <w:r>
        <w:rPr>
          <w:rFonts w:ascii="Times New Roman"/>
          <w:b w:val="false"/>
          <w:i w:val="false"/>
          <w:color w:val="000000"/>
          <w:sz w:val="28"/>
        </w:rPr>
        <w:t xml:space="preserve">A – показатель "Основные потребности работника"; </w:t>
      </w:r>
      <w:r>
        <w:br/>
      </w:r>
      <w:r>
        <w:rPr>
          <w:rFonts w:ascii="Times New Roman"/>
          <w:b w:val="false"/>
          <w:i w:val="false"/>
          <w:color w:val="000000"/>
          <w:sz w:val="28"/>
        </w:rPr>
        <w:t>
      </w:t>
      </w:r>
      <w:r>
        <w:rPr>
          <w:rFonts w:ascii="Times New Roman"/>
          <w:b w:val="false"/>
          <w:i w:val="false"/>
          <w:color w:val="000000"/>
          <w:sz w:val="28"/>
        </w:rPr>
        <w:t xml:space="preserve">B – показатель "Поддержка руководством"; </w:t>
      </w:r>
      <w:r>
        <w:br/>
      </w:r>
      <w:r>
        <w:rPr>
          <w:rFonts w:ascii="Times New Roman"/>
          <w:b w:val="false"/>
          <w:i w:val="false"/>
          <w:color w:val="000000"/>
          <w:sz w:val="28"/>
        </w:rPr>
        <w:t>
      </w:t>
      </w:r>
      <w:r>
        <w:rPr>
          <w:rFonts w:ascii="Times New Roman"/>
          <w:b w:val="false"/>
          <w:i w:val="false"/>
          <w:color w:val="000000"/>
          <w:sz w:val="28"/>
        </w:rPr>
        <w:t>С – показатель "Взаимодействие с коллегами";</w:t>
      </w:r>
      <w:r>
        <w:br/>
      </w:r>
      <w:r>
        <w:rPr>
          <w:rFonts w:ascii="Times New Roman"/>
          <w:b w:val="false"/>
          <w:i w:val="false"/>
          <w:color w:val="000000"/>
          <w:sz w:val="28"/>
        </w:rPr>
        <w:t>
      </w:t>
      </w:r>
      <w:r>
        <w:rPr>
          <w:rFonts w:ascii="Times New Roman"/>
          <w:b w:val="false"/>
          <w:i w:val="false"/>
          <w:color w:val="000000"/>
          <w:sz w:val="28"/>
        </w:rPr>
        <w:t>D – показатель "Профессиональный рост".</w:t>
      </w:r>
      <w:r>
        <w:br/>
      </w:r>
      <w:r>
        <w:rPr>
          <w:rFonts w:ascii="Times New Roman"/>
          <w:b w:val="false"/>
          <w:i w:val="false"/>
          <w:color w:val="000000"/>
          <w:sz w:val="28"/>
        </w:rPr>
        <w:t>
      </w:t>
      </w:r>
      <w:r>
        <w:rPr>
          <w:rFonts w:ascii="Times New Roman"/>
          <w:b w:val="false"/>
          <w:i w:val="false"/>
          <w:color w:val="000000"/>
          <w:sz w:val="28"/>
        </w:rPr>
        <w:t>Максимальное значение по данному критерию составляет 40 баллов.</w:t>
      </w:r>
      <w:r>
        <w:br/>
      </w:r>
      <w:r>
        <w:rPr>
          <w:rFonts w:ascii="Times New Roman"/>
          <w:b w:val="false"/>
          <w:i w:val="false"/>
          <w:color w:val="000000"/>
          <w:sz w:val="28"/>
        </w:rPr>
        <w:t>
      </w:t>
      </w:r>
      <w:r>
        <w:rPr>
          <w:rFonts w:ascii="Times New Roman"/>
          <w:b w:val="false"/>
          <w:i w:val="false"/>
          <w:color w:val="000000"/>
          <w:sz w:val="28"/>
        </w:rPr>
        <w:t xml:space="preserve">24. Индекс согласия с утверждениями (i) используется для перевода оценки по шкале от 1 до 5 в пределы от 0 до 1. Формула расчета: </w:t>
      </w:r>
      <w:r>
        <w:br/>
      </w:r>
      <w:r>
        <w:rPr>
          <w:rFonts w:ascii="Times New Roman"/>
          <w:b w:val="false"/>
          <w:i w:val="false"/>
          <w:color w:val="000000"/>
          <w:sz w:val="28"/>
        </w:rPr>
        <w:t>
      </w:t>
      </w:r>
    </w:p>
    <w:p>
      <w:pPr>
        <w:spacing w:after="0"/>
        <w:ind w:left="0"/>
        <w:jc w:val="left"/>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i – индекс согласия с утверждением;</w:t>
      </w:r>
      <w:r>
        <w:br/>
      </w:r>
      <w:r>
        <w:rPr>
          <w:rFonts w:ascii="Times New Roman"/>
          <w:b w:val="false"/>
          <w:i w:val="false"/>
          <w:color w:val="000000"/>
          <w:sz w:val="28"/>
        </w:rPr>
        <w:t>
      </w:t>
      </w:r>
      <w:r>
        <w:rPr>
          <w:rFonts w:ascii="Times New Roman"/>
          <w:b w:val="false"/>
          <w:i w:val="false"/>
          <w:color w:val="000000"/>
          <w:sz w:val="28"/>
        </w:rPr>
        <w:t>x – среднее арифметическое значение оценки в соответствие с опросником по шкале от 1 до 5 (сумма значений утверждений деленное на количество опрошенных лиц);</w:t>
      </w:r>
      <w:r>
        <w:br/>
      </w:r>
      <w:r>
        <w:rPr>
          <w:rFonts w:ascii="Times New Roman"/>
          <w:b w:val="false"/>
          <w:i w:val="false"/>
          <w:color w:val="000000"/>
          <w:sz w:val="28"/>
        </w:rPr>
        <w:t>
      </w:t>
      </w:r>
      <w:r>
        <w:rPr>
          <w:rFonts w:ascii="Times New Roman"/>
          <w:b w:val="false"/>
          <w:i w:val="false"/>
          <w:color w:val="000000"/>
          <w:sz w:val="28"/>
        </w:rPr>
        <w:t>1 – минимальное среднее арифметическое значение оценки соответствующее 0 по шкале от 0 до 1;</w:t>
      </w:r>
      <w:r>
        <w:br/>
      </w:r>
      <w:r>
        <w:rPr>
          <w:rFonts w:ascii="Times New Roman"/>
          <w:b w:val="false"/>
          <w:i w:val="false"/>
          <w:color w:val="000000"/>
          <w:sz w:val="28"/>
        </w:rPr>
        <w:t>
      </w:t>
      </w:r>
      <w:r>
        <w:rPr>
          <w:rFonts w:ascii="Times New Roman"/>
          <w:b w:val="false"/>
          <w:i w:val="false"/>
          <w:color w:val="000000"/>
          <w:sz w:val="28"/>
        </w:rPr>
        <w:t>4 – разница между максимальным (5) и минимальным (1) значением по шкале от 1 до 5.</w:t>
      </w:r>
      <w:r>
        <w:br/>
      </w:r>
      <w:r>
        <w:rPr>
          <w:rFonts w:ascii="Times New Roman"/>
          <w:b w:val="false"/>
          <w:i w:val="false"/>
          <w:color w:val="000000"/>
          <w:sz w:val="28"/>
        </w:rPr>
        <w:t>
      </w:t>
      </w:r>
      <w:r>
        <w:rPr>
          <w:rFonts w:ascii="Times New Roman"/>
          <w:b w:val="false"/>
          <w:i w:val="false"/>
          <w:color w:val="000000"/>
          <w:sz w:val="28"/>
        </w:rPr>
        <w:t xml:space="preserve">Показатель А "Основные потребности работника" рассчитывается по формуле: </w:t>
      </w:r>
      <w:r>
        <w:br/>
      </w:r>
      <w:r>
        <w:rPr>
          <w:rFonts w:ascii="Times New Roman"/>
          <w:b w:val="false"/>
          <w:i w:val="false"/>
          <w:color w:val="000000"/>
          <w:sz w:val="28"/>
        </w:rPr>
        <w:t>
      </w:t>
      </w:r>
    </w:p>
    <w:p>
      <w:pPr>
        <w:spacing w:after="0"/>
        <w:ind w:left="0"/>
        <w:jc w:val="left"/>
      </w:pPr>
      <w:r>
        <w:drawing>
          <wp:inline distT="0" distB="0" distL="0" distR="0">
            <wp:extent cx="1638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38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А – показатель "Основные потребности работника";</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i1 – индекс согласия с утверждением 1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i2 – индекс согласия с утверждением 2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i3 – индекс согласия с утверждением 3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r>
        <w:rPr>
          <w:rFonts w:ascii="Times New Roman"/>
          <w:b w:val="false"/>
          <w:i w:val="false"/>
          <w:color w:val="000000"/>
          <w:sz w:val="28"/>
        </w:rPr>
        <w:t xml:space="preserve">26. Показатель В "Поддержка руководством" рассчитывается по формуле: </w:t>
      </w:r>
      <w:r>
        <w:br/>
      </w:r>
      <w:r>
        <w:rPr>
          <w:rFonts w:ascii="Times New Roman"/>
          <w:b w:val="false"/>
          <w:i w:val="false"/>
          <w:color w:val="000000"/>
          <w:sz w:val="28"/>
        </w:rPr>
        <w:t>
      </w:t>
      </w:r>
    </w:p>
    <w:p>
      <w:pPr>
        <w:spacing w:after="0"/>
        <w:ind w:left="0"/>
        <w:jc w:val="left"/>
      </w:pPr>
      <w:r>
        <w:drawing>
          <wp:inline distT="0" distB="0" distL="0" distR="0">
            <wp:extent cx="161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129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B – показатель "Поддержка руководством"</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i4 – индекс согласия с утверждением 4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i5 – индекс согласия с утверждением 5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i6 – индекс согласия с утверждением 6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 xml:space="preserve">Максимальное значение по показателю составляет 10 баллов. </w:t>
      </w:r>
      <w:r>
        <w:br/>
      </w:r>
      <w:r>
        <w:rPr>
          <w:rFonts w:ascii="Times New Roman"/>
          <w:b w:val="false"/>
          <w:i w:val="false"/>
          <w:color w:val="000000"/>
          <w:sz w:val="28"/>
        </w:rPr>
        <w:t>
      </w:t>
      </w:r>
      <w:r>
        <w:rPr>
          <w:rFonts w:ascii="Times New Roman"/>
          <w:b w:val="false"/>
          <w:i w:val="false"/>
          <w:color w:val="000000"/>
          <w:sz w:val="28"/>
        </w:rPr>
        <w:t xml:space="preserve">27. Показатель C "Взаимодействие с коллегами" рассчитывается по формуле: </w:t>
      </w:r>
      <w:r>
        <w:br/>
      </w:r>
      <w:r>
        <w:rPr>
          <w:rFonts w:ascii="Times New Roman"/>
          <w:b w:val="false"/>
          <w:i w:val="false"/>
          <w:color w:val="000000"/>
          <w:sz w:val="28"/>
        </w:rPr>
        <w:t>
      </w:t>
      </w:r>
    </w:p>
    <w:p>
      <w:pPr>
        <w:spacing w:after="0"/>
        <w:ind w:left="0"/>
        <w:jc w:val="left"/>
      </w:pPr>
      <w:r>
        <w:drawing>
          <wp:inline distT="0" distB="0" distL="0" distR="0">
            <wp:extent cx="194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431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C – показатель "Взаимодействие с коллегами";</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i7 – индекс согласия с утверждением 7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i8 – индекс согласия с утверждением 8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i9 – индекс согласия с утверждением 9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i10 – индекс согласия с утверждением 10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r>
        <w:rPr>
          <w:rFonts w:ascii="Times New Roman"/>
          <w:b w:val="false"/>
          <w:i w:val="false"/>
          <w:color w:val="000000"/>
          <w:sz w:val="28"/>
        </w:rPr>
        <w:t xml:space="preserve">28. Показатель D "Профессиональный рост" рассчитывается по формуле: </w:t>
      </w:r>
      <w:r>
        <w:br/>
      </w:r>
      <w:r>
        <w:rPr>
          <w:rFonts w:ascii="Times New Roman"/>
          <w:b w:val="false"/>
          <w:i w:val="false"/>
          <w:color w:val="000000"/>
          <w:sz w:val="28"/>
        </w:rPr>
        <w:t>
      </w:t>
      </w:r>
    </w:p>
    <w:p>
      <w:pPr>
        <w:spacing w:after="0"/>
        <w:ind w:left="0"/>
        <w:jc w:val="left"/>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D – показатель "Профессиональный рост";</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(10);</w:t>
      </w:r>
      <w:r>
        <w:br/>
      </w:r>
      <w:r>
        <w:rPr>
          <w:rFonts w:ascii="Times New Roman"/>
          <w:b w:val="false"/>
          <w:i w:val="false"/>
          <w:color w:val="000000"/>
          <w:sz w:val="28"/>
        </w:rPr>
        <w:t>
      </w:t>
      </w:r>
      <w:r>
        <w:rPr>
          <w:rFonts w:ascii="Times New Roman"/>
          <w:b w:val="false"/>
          <w:i w:val="false"/>
          <w:color w:val="000000"/>
          <w:sz w:val="28"/>
        </w:rPr>
        <w:t>i11 – индекс согласия с утверждением 11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i12 – индекс согласия с утверждением 12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Максимальное значение по показателю составляет 10 баллов.</w:t>
      </w:r>
      <w:r>
        <w:br/>
      </w:r>
      <w:r>
        <w:rPr>
          <w:rFonts w:ascii="Times New Roman"/>
          <w:b w:val="false"/>
          <w:i w:val="false"/>
          <w:color w:val="000000"/>
          <w:sz w:val="28"/>
        </w:rPr>
        <w:t>
</w:t>
      </w:r>
    </w:p>
    <w:bookmarkStart w:name="z661" w:id="45"/>
    <w:p>
      <w:pPr>
        <w:spacing w:after="0"/>
        <w:ind w:left="0"/>
        <w:jc w:val="left"/>
      </w:pPr>
      <w:r>
        <w:rPr>
          <w:rFonts w:ascii="Times New Roman"/>
          <w:b/>
          <w:i w:val="false"/>
          <w:color w:val="000000"/>
        </w:rPr>
        <w:t xml:space="preserve"> Параграф 4. Оценка по критерию "Укрепление меритократии"</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Оценка по данному критерию проводится на основе результатов опроса служащих Национального Банка. </w:t>
      </w:r>
      <w:r>
        <w:br/>
      </w:r>
      <w:r>
        <w:rPr>
          <w:rFonts w:ascii="Times New Roman"/>
          <w:b w:val="false"/>
          <w:i w:val="false"/>
          <w:color w:val="000000"/>
          <w:sz w:val="28"/>
        </w:rPr>
        <w:t>
      </w:t>
      </w:r>
      <w:r>
        <w:rPr>
          <w:rFonts w:ascii="Times New Roman"/>
          <w:b w:val="false"/>
          <w:i w:val="false"/>
          <w:color w:val="000000"/>
          <w:sz w:val="28"/>
        </w:rPr>
        <w:t xml:space="preserve">30. Оценка по критерию "Укрепление меритократии" рассчитывается по следующей формуле: </w:t>
      </w:r>
      <w:r>
        <w:br/>
      </w:r>
      <w:r>
        <w:rPr>
          <w:rFonts w:ascii="Times New Roman"/>
          <w:b w:val="false"/>
          <w:i w:val="false"/>
          <w:color w:val="000000"/>
          <w:sz w:val="28"/>
        </w:rPr>
        <w:t>
      </w:t>
      </w:r>
    </w:p>
    <w:p>
      <w:pPr>
        <w:spacing w:after="0"/>
        <w:ind w:left="0"/>
        <w:jc w:val="left"/>
      </w:pPr>
      <w:r>
        <w:drawing>
          <wp:inline distT="0" distB="0" distL="0" distR="0">
            <wp:extent cx="1574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748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М – показатель "Укрепление меритократии";</w:t>
      </w:r>
      <w:r>
        <w:br/>
      </w:r>
      <w:r>
        <w:rPr>
          <w:rFonts w:ascii="Times New Roman"/>
          <w:b w:val="false"/>
          <w:i w:val="false"/>
          <w:color w:val="000000"/>
          <w:sz w:val="28"/>
        </w:rPr>
        <w:t>
      </w:t>
      </w:r>
      <w:r>
        <w:rPr>
          <w:rFonts w:ascii="Times New Roman"/>
          <w:b w:val="false"/>
          <w:i w:val="false"/>
          <w:color w:val="000000"/>
          <w:sz w:val="28"/>
        </w:rPr>
        <w:t>k – коэффициент для приведения полученных результатов к весовому значению (30);</w:t>
      </w:r>
      <w:r>
        <w:br/>
      </w:r>
      <w:r>
        <w:rPr>
          <w:rFonts w:ascii="Times New Roman"/>
          <w:b w:val="false"/>
          <w:i w:val="false"/>
          <w:color w:val="000000"/>
          <w:sz w:val="28"/>
        </w:rPr>
        <w:t>
      </w:t>
      </w:r>
      <w:r>
        <w:rPr>
          <w:rFonts w:ascii="Times New Roman"/>
          <w:b w:val="false"/>
          <w:i w:val="false"/>
          <w:color w:val="000000"/>
          <w:sz w:val="28"/>
        </w:rPr>
        <w:t>i13 – индекс согласия с утверждением 13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i14 – индекс согласия с утверждением 14 опросника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 xml:space="preserve">31. Индекс согласия с утверждениями (i) используется для перевода оценки по шкале от 1 до 5 в пределы от 0 до 1. Формула расчета: </w:t>
      </w:r>
      <w:r>
        <w:br/>
      </w:r>
      <w:r>
        <w:rPr>
          <w:rFonts w:ascii="Times New Roman"/>
          <w:b w:val="false"/>
          <w:i w:val="false"/>
          <w:color w:val="000000"/>
          <w:sz w:val="28"/>
        </w:rPr>
        <w:t>
      </w:t>
      </w:r>
    </w:p>
    <w:p>
      <w:pPr>
        <w:spacing w:after="0"/>
        <w:ind w:left="0"/>
        <w:jc w:val="left"/>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где:</w:t>
      </w:r>
      <w:r>
        <w:br/>
      </w:r>
      <w:r>
        <w:rPr>
          <w:rFonts w:ascii="Times New Roman"/>
          <w:b w:val="false"/>
          <w:i w:val="false"/>
          <w:color w:val="000000"/>
          <w:sz w:val="28"/>
        </w:rPr>
        <w:t>
      </w:t>
      </w:r>
      <w:r>
        <w:rPr>
          <w:rFonts w:ascii="Times New Roman"/>
          <w:b w:val="false"/>
          <w:i w:val="false"/>
          <w:color w:val="000000"/>
          <w:sz w:val="28"/>
        </w:rPr>
        <w:t>i – индекс согласия с утверждением;</w:t>
      </w:r>
      <w:r>
        <w:br/>
      </w:r>
      <w:r>
        <w:rPr>
          <w:rFonts w:ascii="Times New Roman"/>
          <w:b w:val="false"/>
          <w:i w:val="false"/>
          <w:color w:val="000000"/>
          <w:sz w:val="28"/>
        </w:rPr>
        <w:t>
      </w:t>
      </w:r>
      <w:r>
        <w:rPr>
          <w:rFonts w:ascii="Times New Roman"/>
          <w:b w:val="false"/>
          <w:i w:val="false"/>
          <w:color w:val="000000"/>
          <w:sz w:val="28"/>
        </w:rPr>
        <w:t>x – среднее арифметическое значение оценки в соответствие с опросником по шкале от 1 до 5 (сумма значений утверждений деленное на количество опрошенных лиц);</w:t>
      </w:r>
      <w:r>
        <w:br/>
      </w:r>
      <w:r>
        <w:rPr>
          <w:rFonts w:ascii="Times New Roman"/>
          <w:b w:val="false"/>
          <w:i w:val="false"/>
          <w:color w:val="000000"/>
          <w:sz w:val="28"/>
        </w:rPr>
        <w:t>
      </w:t>
      </w:r>
      <w:r>
        <w:rPr>
          <w:rFonts w:ascii="Times New Roman"/>
          <w:b w:val="false"/>
          <w:i w:val="false"/>
          <w:color w:val="000000"/>
          <w:sz w:val="28"/>
        </w:rPr>
        <w:t>1 – минимальное среднее арифметическое значение оценки соответствующее 0 по шкале от 0 до 1;</w:t>
      </w:r>
      <w:r>
        <w:br/>
      </w:r>
      <w:r>
        <w:rPr>
          <w:rFonts w:ascii="Times New Roman"/>
          <w:b w:val="false"/>
          <w:i w:val="false"/>
          <w:color w:val="000000"/>
          <w:sz w:val="28"/>
        </w:rPr>
        <w:t>
      </w:t>
      </w:r>
      <w:r>
        <w:rPr>
          <w:rFonts w:ascii="Times New Roman"/>
          <w:b w:val="false"/>
          <w:i w:val="false"/>
          <w:color w:val="000000"/>
          <w:sz w:val="28"/>
        </w:rPr>
        <w:t>4 – разница между максимальным (5) и минимальным (1) значением по шкале от 1 до 5.</w:t>
      </w:r>
      <w:r>
        <w:br/>
      </w:r>
      <w:r>
        <w:rPr>
          <w:rFonts w:ascii="Times New Roman"/>
          <w:b w:val="false"/>
          <w:i w:val="false"/>
          <w:color w:val="000000"/>
          <w:sz w:val="28"/>
        </w:rPr>
        <w:t>
      </w:t>
      </w:r>
      <w:r>
        <w:rPr>
          <w:rFonts w:ascii="Times New Roman"/>
          <w:b w:val="false"/>
          <w:i w:val="false"/>
          <w:color w:val="000000"/>
          <w:sz w:val="28"/>
        </w:rPr>
        <w:t xml:space="preserve">Максимальное значение по показателю составляет 30 баллов. </w:t>
      </w:r>
      <w:r>
        <w:br/>
      </w:r>
      <w:r>
        <w:rPr>
          <w:rFonts w:ascii="Times New Roman"/>
          <w:b w:val="false"/>
          <w:i w:val="false"/>
          <w:color w:val="000000"/>
          <w:sz w:val="28"/>
        </w:rPr>
        <w:t>
</w:t>
      </w:r>
    </w:p>
    <w:bookmarkStart w:name="z678" w:id="46"/>
    <w:p>
      <w:pPr>
        <w:spacing w:after="0"/>
        <w:ind w:left="0"/>
        <w:jc w:val="left"/>
      </w:pPr>
      <w:r>
        <w:rPr>
          <w:rFonts w:ascii="Times New Roman"/>
          <w:b/>
          <w:i w:val="false"/>
          <w:color w:val="000000"/>
        </w:rPr>
        <w:t xml:space="preserve"> Глава 5. Заключение о результатах оценки эффективности организационного развития </w:t>
      </w:r>
      <w:r>
        <w:br/>
      </w:r>
      <w:r>
        <w:rPr>
          <w:rFonts w:ascii="Times New Roman"/>
          <w:b/>
          <w:i w:val="false"/>
          <w:color w:val="000000"/>
        </w:rPr>
        <w:t xml:space="preserve">Национального Банка по направлению "Управление персоналом" </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32. Уполномоченным органом по делам государственной службы формируется заключение о результатах оценки эффективности деятельности Национального Банка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и представляется в оцениваемый государственный орган. </w:t>
      </w:r>
      <w:r>
        <w:br/>
      </w:r>
      <w:r>
        <w:rPr>
          <w:rFonts w:ascii="Times New Roman"/>
          <w:b w:val="false"/>
          <w:i w:val="false"/>
          <w:color w:val="000000"/>
          <w:sz w:val="28"/>
        </w:rPr>
        <w:t>
      </w:t>
      </w:r>
      <w:r>
        <w:rPr>
          <w:rFonts w:ascii="Times New Roman"/>
          <w:b w:val="false"/>
          <w:i w:val="false"/>
          <w:color w:val="000000"/>
          <w:sz w:val="28"/>
        </w:rPr>
        <w:t xml:space="preserve">33. После проведения </w:t>
      </w:r>
      <w:r>
        <w:rPr>
          <w:rFonts w:ascii="Times New Roman"/>
          <w:b w:val="false"/>
          <w:i w:val="false"/>
          <w:color w:val="000000"/>
          <w:sz w:val="28"/>
        </w:rPr>
        <w:t>процедуры обжалования</w:t>
      </w:r>
      <w:r>
        <w:rPr>
          <w:rFonts w:ascii="Times New Roman"/>
          <w:b w:val="false"/>
          <w:i w:val="false"/>
          <w:color w:val="000000"/>
          <w:sz w:val="28"/>
        </w:rPr>
        <w:t xml:space="preserve">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Национального Банка по направлению "Управление персоналом" в сервисный интегратор "электронного правительства". </w:t>
      </w:r>
      <w:r>
        <w:br/>
      </w:r>
      <w:r>
        <w:rPr>
          <w:rFonts w:ascii="Times New Roman"/>
          <w:b w:val="false"/>
          <w:i w:val="false"/>
          <w:color w:val="000000"/>
          <w:sz w:val="28"/>
        </w:rPr>
        <w:t>
      </w:t>
      </w:r>
      <w:r>
        <w:rPr>
          <w:rFonts w:ascii="Times New Roman"/>
          <w:b w:val="false"/>
          <w:i w:val="false"/>
          <w:color w:val="000000"/>
          <w:sz w:val="28"/>
        </w:rPr>
        <w:t xml:space="preserve">34. Заключение о результатах оценки эффективности деятельности Национального Банка по блоку "Организационное развитие государственного органа" формируется сервисным интегратором "электронного правительства"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и представляется в уполномоченный орган по государственному планированию.</w:t>
      </w:r>
      <w:r>
        <w:br/>
      </w:r>
      <w:r>
        <w:rPr>
          <w:rFonts w:ascii="Times New Roman"/>
          <w:b w:val="false"/>
          <w:i w:val="false"/>
          <w:color w:val="000000"/>
          <w:sz w:val="28"/>
        </w:rPr>
        <w:t>
</w:t>
      </w:r>
    </w:p>
    <w:bookmarkStart w:name="z682" w:id="47"/>
    <w:p>
      <w:pPr>
        <w:spacing w:after="0"/>
        <w:ind w:left="0"/>
        <w:jc w:val="left"/>
      </w:pPr>
      <w:r>
        <w:rPr>
          <w:rFonts w:ascii="Times New Roman"/>
          <w:b/>
          <w:i w:val="false"/>
          <w:color w:val="000000"/>
        </w:rPr>
        <w:t xml:space="preserve"> Глава 6. Порядок проведения оценки реорганизованных и упраздненных </w:t>
      </w:r>
      <w:r>
        <w:br/>
      </w:r>
      <w:r>
        <w:rPr>
          <w:rFonts w:ascii="Times New Roman"/>
          <w:b/>
          <w:i w:val="false"/>
          <w:color w:val="000000"/>
        </w:rPr>
        <w:t>государственных органов</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правопреемника и учитывается при расчете итогового балла оценки государственного органа – правопреемника. </w:t>
      </w:r>
      <w:r>
        <w:br/>
      </w:r>
      <w:r>
        <w:rPr>
          <w:rFonts w:ascii="Times New Roman"/>
          <w:b w:val="false"/>
          <w:i w:val="false"/>
          <w:color w:val="000000"/>
          <w:sz w:val="28"/>
        </w:rPr>
        <w:t>
      </w:t>
      </w:r>
      <w:r>
        <w:rPr>
          <w:rFonts w:ascii="Times New Roman"/>
          <w:b w:val="false"/>
          <w:i w:val="false"/>
          <w:color w:val="000000"/>
          <w:sz w:val="28"/>
        </w:rPr>
        <w:t xml:space="preserve">36. При реорганизации или упразднении оцениваемого государственного органа во втором полугодии оцениваемого года проводится анализ его деятельности, результаты которого учитываются в рамках оценки государственного органа-правопреемника и используются в качестве рекомендаций. </w:t>
      </w:r>
      <w:r>
        <w:br/>
      </w:r>
      <w:r>
        <w:rPr>
          <w:rFonts w:ascii="Times New Roman"/>
          <w:b w:val="false"/>
          <w:i w:val="false"/>
          <w:color w:val="000000"/>
          <w:sz w:val="28"/>
        </w:rPr>
        <w:t>
      </w:t>
      </w:r>
      <w:r>
        <w:rPr>
          <w:rFonts w:ascii="Times New Roman"/>
          <w:b w:val="false"/>
          <w:i w:val="false"/>
          <w:color w:val="000000"/>
          <w:sz w:val="28"/>
        </w:rPr>
        <w:t xml:space="preserve">37.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результаты оценки по переданным функциям и полномочиям направляются в качестве рекомендаций в государственный орган-правопреемник. </w:t>
      </w:r>
      <w:r>
        <w:br/>
      </w:r>
      <w:r>
        <w:rPr>
          <w:rFonts w:ascii="Times New Roman"/>
          <w:b w:val="false"/>
          <w:i w:val="false"/>
          <w:color w:val="000000"/>
          <w:sz w:val="28"/>
        </w:rPr>
        <w:t>
</w:t>
      </w:r>
    </w:p>
    <w:bookmarkStart w:name="z686" w:id="48"/>
    <w:p>
      <w:pPr>
        <w:spacing w:after="0"/>
        <w:ind w:left="0"/>
        <w:jc w:val="left"/>
      </w:pPr>
      <w:r>
        <w:rPr>
          <w:rFonts w:ascii="Times New Roman"/>
          <w:b/>
          <w:i w:val="false"/>
          <w:color w:val="000000"/>
        </w:rPr>
        <w:t xml:space="preserve"> Глава 7. Процедура обжалования результатов оценки эффективности</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38. С момента получения результатов оценки Национальный Банк в случае несогласия с результатами оценки в течение пяти рабочих дней направляет возражения с подтверждающими документами в уполномоченный орган по делам государственной службы. </w:t>
      </w:r>
      <w:r>
        <w:br/>
      </w:r>
      <w:r>
        <w:rPr>
          <w:rFonts w:ascii="Times New Roman"/>
          <w:b w:val="false"/>
          <w:i w:val="false"/>
          <w:color w:val="000000"/>
          <w:sz w:val="28"/>
        </w:rPr>
        <w:t>
      </w:t>
      </w:r>
      <w:r>
        <w:rPr>
          <w:rFonts w:ascii="Times New Roman"/>
          <w:b w:val="false"/>
          <w:i w:val="false"/>
          <w:color w:val="000000"/>
          <w:sz w:val="28"/>
        </w:rPr>
        <w:t xml:space="preserve">39. В случае отсутствия возражений к результатам оценки Национальному Банку необходимо в течение пяти рабочих дней представить в уполномоченный орган по делам государственной службы соответствующее уведомление. По истечении установленного срока возражения оцениваемого государственного органа не принимаются. </w:t>
      </w:r>
      <w:r>
        <w:br/>
      </w:r>
      <w:r>
        <w:rPr>
          <w:rFonts w:ascii="Times New Roman"/>
          <w:b w:val="false"/>
          <w:i w:val="false"/>
          <w:color w:val="000000"/>
          <w:sz w:val="28"/>
        </w:rPr>
        <w:t>
      </w:t>
      </w:r>
      <w:r>
        <w:rPr>
          <w:rFonts w:ascii="Times New Roman"/>
          <w:b w:val="false"/>
          <w:i w:val="false"/>
          <w:color w:val="000000"/>
          <w:sz w:val="28"/>
        </w:rPr>
        <w:t xml:space="preserve">40.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органом по делам государственной службы, но не менее 5 человек. </w:t>
      </w:r>
      <w:r>
        <w:br/>
      </w:r>
      <w:r>
        <w:rPr>
          <w:rFonts w:ascii="Times New Roman"/>
          <w:b w:val="false"/>
          <w:i w:val="false"/>
          <w:color w:val="000000"/>
          <w:sz w:val="28"/>
        </w:rPr>
        <w:t>
      </w:t>
      </w:r>
      <w:r>
        <w:rPr>
          <w:rFonts w:ascii="Times New Roman"/>
          <w:b w:val="false"/>
          <w:i w:val="false"/>
          <w:color w:val="000000"/>
          <w:sz w:val="28"/>
        </w:rPr>
        <w:t xml:space="preserve">41. В течение пяти рабочих дней со дня получения возражений от оцениваемого государственного органа с подтверждающими документами, в уполномоченном органе по делам государственной службы формируется и вносится на рассмотрение Специальной комиссии таблица разногласий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xml:space="preserve">42. Специальная комиссия проводит заседание по рассмотрению возражений и определению объективности результатов оценки, на которое приглашаются представители Национального Банка, представители заинтересованных отраслевых центральных государственных органов, а также сотрудники, участвовавшие в оценке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43. Специальная комиссия принимает решение согласиться либо не согласиться с возражениями возражения Национального Банка. </w:t>
      </w:r>
      <w:r>
        <w:br/>
      </w:r>
      <w:r>
        <w:rPr>
          <w:rFonts w:ascii="Times New Roman"/>
          <w:b w:val="false"/>
          <w:i w:val="false"/>
          <w:color w:val="000000"/>
          <w:sz w:val="28"/>
        </w:rPr>
        <w:t>
      </w:t>
      </w:r>
      <w:r>
        <w:rPr>
          <w:rFonts w:ascii="Times New Roman"/>
          <w:b w:val="false"/>
          <w:i w:val="false"/>
          <w:color w:val="000000"/>
          <w:sz w:val="28"/>
        </w:rPr>
        <w:t xml:space="preserve">44.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Национального Банка. </w:t>
      </w:r>
      <w:r>
        <w:br/>
      </w:r>
      <w:r>
        <w:rPr>
          <w:rFonts w:ascii="Times New Roman"/>
          <w:b w:val="false"/>
          <w:i w:val="false"/>
          <w:color w:val="000000"/>
          <w:sz w:val="28"/>
        </w:rPr>
        <w:t>
      </w:t>
      </w:r>
      <w:r>
        <w:rPr>
          <w:rFonts w:ascii="Times New Roman"/>
          <w:b w:val="false"/>
          <w:i w:val="false"/>
          <w:color w:val="000000"/>
          <w:sz w:val="28"/>
        </w:rPr>
        <w:t xml:space="preserve">45. В соответствие с Указом уполномоченный орган по делам государственной службы в течение пятнадцати календарных дней направляет в рабочий орган </w:t>
      </w:r>
      <w:r>
        <w:rPr>
          <w:rFonts w:ascii="Times New Roman"/>
          <w:b w:val="false"/>
          <w:i w:val="false"/>
          <w:color w:val="000000"/>
          <w:sz w:val="28"/>
        </w:rPr>
        <w:t>Комиссии</w:t>
      </w:r>
      <w:r>
        <w:rPr>
          <w:rFonts w:ascii="Times New Roman"/>
          <w:b w:val="false"/>
          <w:i w:val="false"/>
          <w:color w:val="000000"/>
          <w:sz w:val="28"/>
        </w:rPr>
        <w:t xml:space="preserve"> по оценке эффективности деятельности государственных органов и Национальный Банк результаты обжалования о принятии либо непринятии возражений. Результаты обжалования уполномоченного органа по делам государственной службы о принятии либо непринятии возражений пересмотру не подлежат. </w:t>
      </w:r>
      <w:r>
        <w:br/>
      </w:r>
      <w:r>
        <w:rPr>
          <w:rFonts w:ascii="Times New Roman"/>
          <w:b w:val="false"/>
          <w:i w:val="false"/>
          <w:color w:val="000000"/>
          <w:sz w:val="28"/>
        </w:rPr>
        <w:t>
      </w:t>
      </w:r>
      <w:r>
        <w:rPr>
          <w:rFonts w:ascii="Times New Roman"/>
          <w:b w:val="false"/>
          <w:i w:val="false"/>
          <w:color w:val="000000"/>
          <w:sz w:val="28"/>
        </w:rPr>
        <w:t>46. В случае принятия возражений уполномоченный органом по делам государственной службы вносит соответствующие корректировки в заключение о результатах оценки эффективности.</w:t>
      </w:r>
      <w:r>
        <w:br/>
      </w:r>
      <w:r>
        <w:rPr>
          <w:rFonts w:ascii="Times New Roman"/>
          <w:b w:val="false"/>
          <w:i w:val="false"/>
          <w:color w:val="000000"/>
          <w:sz w:val="28"/>
        </w:rPr>
        <w:t>
</w:t>
      </w:r>
    </w:p>
    <w:bookmarkStart w:name="z696" w:id="49"/>
    <w:p>
      <w:pPr>
        <w:spacing w:after="0"/>
        <w:ind w:left="0"/>
        <w:jc w:val="left"/>
      </w:pPr>
      <w:r>
        <w:rPr>
          <w:rFonts w:ascii="Times New Roman"/>
          <w:b/>
          <w:i w:val="false"/>
          <w:color w:val="000000"/>
        </w:rPr>
        <w:t xml:space="preserve"> Глава 8. Процедура определения своевременности, полноты и достоверности отчетной </w:t>
      </w:r>
      <w:r>
        <w:br/>
      </w:r>
      <w:r>
        <w:rPr>
          <w:rFonts w:ascii="Times New Roman"/>
          <w:b/>
          <w:i w:val="false"/>
          <w:color w:val="000000"/>
        </w:rPr>
        <w:t>информации</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Национальный Банк своевременно представляет/размещает полную и достоверную отчетную информацию в соответствии с Графиком оценки. </w:t>
      </w:r>
      <w:r>
        <w:br/>
      </w:r>
      <w:r>
        <w:rPr>
          <w:rFonts w:ascii="Times New Roman"/>
          <w:b w:val="false"/>
          <w:i w:val="false"/>
          <w:color w:val="000000"/>
          <w:sz w:val="28"/>
        </w:rPr>
        <w:t>
      </w:t>
      </w:r>
      <w:r>
        <w:rPr>
          <w:rFonts w:ascii="Times New Roman"/>
          <w:b w:val="false"/>
          <w:i w:val="false"/>
          <w:color w:val="000000"/>
          <w:sz w:val="28"/>
        </w:rPr>
        <w:t xml:space="preserve">48. В случаях представления/размещения несвоевременной, неполной, недостоверной отчетной информации из итоговой оценки Национального Банка по данному блоку вычитаются штрафные баллы. </w:t>
      </w:r>
      <w:r>
        <w:br/>
      </w:r>
      <w:r>
        <w:rPr>
          <w:rFonts w:ascii="Times New Roman"/>
          <w:b w:val="false"/>
          <w:i w:val="false"/>
          <w:color w:val="000000"/>
          <w:sz w:val="28"/>
        </w:rPr>
        <w:t>
      </w:t>
      </w:r>
      <w:r>
        <w:rPr>
          <w:rFonts w:ascii="Times New Roman"/>
          <w:b w:val="false"/>
          <w:i w:val="false"/>
          <w:color w:val="000000"/>
          <w:sz w:val="28"/>
        </w:rPr>
        <w:t xml:space="preserve">49. Несвоевременной признается отчетная информация, представленная/размещенная позже срока, предусмотренного Графиком оценки. </w:t>
      </w:r>
      <w:r>
        <w:br/>
      </w:r>
      <w:r>
        <w:rPr>
          <w:rFonts w:ascii="Times New Roman"/>
          <w:b w:val="false"/>
          <w:i w:val="false"/>
          <w:color w:val="000000"/>
          <w:sz w:val="28"/>
        </w:rPr>
        <w:t>
      </w:t>
      </w:r>
      <w:r>
        <w:rPr>
          <w:rFonts w:ascii="Times New Roman"/>
          <w:b w:val="false"/>
          <w:i w:val="false"/>
          <w:color w:val="000000"/>
          <w:sz w:val="28"/>
        </w:rPr>
        <w:t>За представление/размещение Национальным Банком несвоевременной отчетной информации вычитается 1,5 (полтора) штрафных балла.</w:t>
      </w:r>
      <w:r>
        <w:br/>
      </w:r>
      <w:r>
        <w:rPr>
          <w:rFonts w:ascii="Times New Roman"/>
          <w:b w:val="false"/>
          <w:i w:val="false"/>
          <w:color w:val="000000"/>
          <w:sz w:val="28"/>
        </w:rPr>
        <w:t>
      </w:t>
      </w:r>
      <w:r>
        <w:rPr>
          <w:rFonts w:ascii="Times New Roman"/>
          <w:b w:val="false"/>
          <w:i w:val="false"/>
          <w:color w:val="000000"/>
          <w:sz w:val="28"/>
        </w:rPr>
        <w:t>За отсутствие отчетной информации вычитается 2 (два) штрафных балла.</w:t>
      </w:r>
      <w:r>
        <w:br/>
      </w:r>
      <w:r>
        <w:rPr>
          <w:rFonts w:ascii="Times New Roman"/>
          <w:b w:val="false"/>
          <w:i w:val="false"/>
          <w:color w:val="000000"/>
          <w:sz w:val="28"/>
        </w:rPr>
        <w:t>
      </w:t>
      </w:r>
      <w:r>
        <w:rPr>
          <w:rFonts w:ascii="Times New Roman"/>
          <w:b w:val="false"/>
          <w:i w:val="false"/>
          <w:color w:val="000000"/>
          <w:sz w:val="28"/>
        </w:rPr>
        <w:t xml:space="preserve">50. Неполной признается отчетная информация, в которой отсутствуют элементы (приложения, разделы, таблицы, значения показателей и другое), предусмотренные установленными требованиями к структуре отчетной информации. </w:t>
      </w:r>
      <w:r>
        <w:br/>
      </w:r>
      <w:r>
        <w:rPr>
          <w:rFonts w:ascii="Times New Roman"/>
          <w:b w:val="false"/>
          <w:i w:val="false"/>
          <w:color w:val="000000"/>
          <w:sz w:val="28"/>
        </w:rPr>
        <w:t>
      </w:t>
      </w:r>
      <w:r>
        <w:rPr>
          <w:rFonts w:ascii="Times New Roman"/>
          <w:b w:val="false"/>
          <w:i w:val="false"/>
          <w:color w:val="000000"/>
          <w:sz w:val="28"/>
        </w:rPr>
        <w:t>За представление/размещение Национальным Банком неполной отчетной информации вычитается 2 (два) штрафных баллов.</w:t>
      </w:r>
      <w:r>
        <w:br/>
      </w:r>
      <w:r>
        <w:rPr>
          <w:rFonts w:ascii="Times New Roman"/>
          <w:b w:val="false"/>
          <w:i w:val="false"/>
          <w:color w:val="000000"/>
          <w:sz w:val="28"/>
        </w:rPr>
        <w:t>
      </w:t>
      </w:r>
      <w:r>
        <w:rPr>
          <w:rFonts w:ascii="Times New Roman"/>
          <w:b w:val="false"/>
          <w:i w:val="false"/>
          <w:color w:val="000000"/>
          <w:sz w:val="28"/>
        </w:rPr>
        <w:t xml:space="preserve">51. Недостоверной признается отчетная информация, в ходе перепроверки которой выявлены несоответствующие действительности факты. </w:t>
      </w:r>
      <w:r>
        <w:br/>
      </w:r>
      <w:r>
        <w:rPr>
          <w:rFonts w:ascii="Times New Roman"/>
          <w:b w:val="false"/>
          <w:i w:val="false"/>
          <w:color w:val="000000"/>
          <w:sz w:val="28"/>
        </w:rPr>
        <w:t>
      </w:t>
      </w:r>
      <w:r>
        <w:rPr>
          <w:rFonts w:ascii="Times New Roman"/>
          <w:b w:val="false"/>
          <w:i w:val="false"/>
          <w:color w:val="000000"/>
          <w:sz w:val="28"/>
        </w:rPr>
        <w:t xml:space="preserve">Указанные факты фиксируются в Акте сверки, составляемом по итогам перепроверки данных, содержащихся в отчетной информации Национального Банка. </w:t>
      </w:r>
      <w:r>
        <w:br/>
      </w:r>
      <w:r>
        <w:rPr>
          <w:rFonts w:ascii="Times New Roman"/>
          <w:b w:val="false"/>
          <w:i w:val="false"/>
          <w:color w:val="000000"/>
          <w:sz w:val="28"/>
        </w:rPr>
        <w:t>
      </w:t>
      </w:r>
      <w:r>
        <w:rPr>
          <w:rFonts w:ascii="Times New Roman"/>
          <w:b w:val="false"/>
          <w:i w:val="false"/>
          <w:color w:val="000000"/>
          <w:sz w:val="28"/>
        </w:rPr>
        <w:t>За представление/размещение Национальным Банком недостоверной отчетной информации вычитается 0,2 штрафных баллов за каждый зафиксированный факт. Сумма вычитаемых за представление/размещение недостоверной информации штрафных баллов не должна превышать 6,5 баллов.</w:t>
      </w:r>
      <w:r>
        <w:br/>
      </w:r>
      <w:r>
        <w:rPr>
          <w:rFonts w:ascii="Times New Roman"/>
          <w:b w:val="false"/>
          <w:i w:val="false"/>
          <w:color w:val="000000"/>
          <w:sz w:val="28"/>
        </w:rPr>
        <w:t>
      </w:t>
      </w:r>
      <w:r>
        <w:rPr>
          <w:rFonts w:ascii="Times New Roman"/>
          <w:b w:val="false"/>
          <w:i w:val="false"/>
          <w:color w:val="000000"/>
          <w:sz w:val="28"/>
        </w:rPr>
        <w:t>52. Информация о вычетах отражается в Заключении в разделе "Выводы и рекомендации".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развития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0" w:id="50"/>
    <w:p>
      <w:pPr>
        <w:spacing w:after="0"/>
        <w:ind w:left="0"/>
        <w:jc w:val="left"/>
      </w:pPr>
      <w:r>
        <w:rPr>
          <w:rFonts w:ascii="Times New Roman"/>
          <w:b/>
          <w:i w:val="false"/>
          <w:color w:val="000000"/>
        </w:rPr>
        <w:t xml:space="preserve">                    Информация о количестве человеко-часов, отработанных  служащими </w:t>
      </w:r>
      <w:r>
        <w:br/>
      </w:r>
      <w:r>
        <w:rPr>
          <w:rFonts w:ascii="Times New Roman"/>
          <w:b/>
          <w:i w:val="false"/>
          <w:color w:val="000000"/>
        </w:rPr>
        <w:t xml:space="preserve">                                           Национального Банка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330"/>
        <w:gridCol w:w="3846"/>
        <w:gridCol w:w="3058"/>
        <w:gridCol w:w="3315"/>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Полное наименование структурного подразделения Национального Банка (отдел, управление, департамент) в соответствии со штатным расписанием Национального Банка</w:t>
            </w: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человеко-часов, отработанных служащими Национального Банка</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Средняя фактическая численность служащих Национального Банка *</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Итого</w:t>
            </w: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Руководитель Национального Банка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xml:space="preserve">
_____________ ______________________ </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Руководитель соответствующего структурного подразделения Национального Банка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xml:space="preserve">
_______________________________________ </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"____"______________20___года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суммируется фактическая численность должностей в структурном подразделении Национального </w:t>
      </w:r>
      <w:r>
        <w:br/>
      </w:r>
      <w:r>
        <w:rPr>
          <w:rFonts w:ascii="Times New Roman"/>
          <w:b w:val="false"/>
          <w:i w:val="false"/>
          <w:color w:val="000000"/>
          <w:sz w:val="28"/>
        </w:rPr>
        <w:t>Банка по состоянию на последний день каждого квартала и делится на количество кварталов в году (4)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Национального Банка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4" w:id="51"/>
    <w:p>
      <w:pPr>
        <w:spacing w:after="0"/>
        <w:ind w:left="0"/>
        <w:jc w:val="left"/>
      </w:pPr>
      <w:r>
        <w:rPr>
          <w:rFonts w:ascii="Times New Roman"/>
          <w:b/>
          <w:i w:val="false"/>
          <w:color w:val="000000"/>
        </w:rPr>
        <w:t xml:space="preserve">                                            Опросный лист</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Агентство по делам государственной службы и противодействию коррупции </w:t>
      </w:r>
      <w:r>
        <w:br/>
      </w:r>
      <w:r>
        <w:rPr>
          <w:rFonts w:ascii="Times New Roman"/>
          <w:b w:val="false"/>
          <w:i w:val="false"/>
          <w:color w:val="000000"/>
          <w:sz w:val="28"/>
        </w:rPr>
        <w:t xml:space="preserve">Республики Казахстан проводит опрос в целях оценки эффективности по направлению </w:t>
      </w:r>
      <w:r>
        <w:br/>
      </w:r>
      <w:r>
        <w:rPr>
          <w:rFonts w:ascii="Times New Roman"/>
          <w:b w:val="false"/>
          <w:i w:val="false"/>
          <w:color w:val="000000"/>
          <w:sz w:val="28"/>
        </w:rPr>
        <w:t>"Управление персоналом" Национального Банка. Опрос носит анонимный характер.</w:t>
      </w:r>
      <w:r>
        <w:br/>
      </w:r>
      <w:r>
        <w:rPr>
          <w:rFonts w:ascii="Times New Roman"/>
          <w:b w:val="false"/>
          <w:i w:val="false"/>
          <w:color w:val="000000"/>
          <w:sz w:val="28"/>
        </w:rPr>
        <w:t xml:space="preserve">       Вопрос A. Согласны ли Вы со следующими утверждениями? Отметьте степени </w:t>
      </w:r>
      <w:r>
        <w:br/>
      </w:r>
      <w:r>
        <w:rPr>
          <w:rFonts w:ascii="Times New Roman"/>
          <w:b w:val="false"/>
          <w:i w:val="false"/>
          <w:color w:val="000000"/>
          <w:sz w:val="28"/>
        </w:rPr>
        <w:t>согласия по шкале от 1 до 5, где 1 – совершенно не согласен, 5 – полностью согласен.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5886"/>
        <w:gridCol w:w="3783"/>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Утверждения (i)</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Совершенно не согласен</w:t>
            </w: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Полностью согласен</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знаю, что именно ожидают от меня на работе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располагаю всем необходимым для выполнения моей работы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Я понимаю, как моя работа вносит вклад в реализацию стратегического плана моего госоргана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У меня есть возможность ежедневно заниматься тем, что я умею лучше всего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За последние семь дней меня похвалили за хорошую работу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Мой руководитель проявляет заботу обо мне как о личности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 работе с моим мнением считаются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Задачи, которые ставит перед собой госорган, позволяют мне чувствовать мою работу важной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Мои коллеги считают своим долгом работать хорошо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Здесь работает один из моих хороших друзей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За последние шесть месяцев на работе со мной беседовали о моем прогрессе в работе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 течение прошедшего года у меня были возможности для учебы и профессионального роста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 работу в мой госорган принимают талантливых и квалифицированных работников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В моем госоргане повышение получают достойные работники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 2 …… 3 …… 4 …… 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1"/>
        <w:gridCol w:w="38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Вопрос B. Приходилось ли вам задерживаться после работы, работать в выходные или праздничные дни без письменного распоряжения руководства? (один вариант ответа)</w:t>
            </w:r>
            <w:r>
              <w:br/>
            </w:r>
            <w:r>
              <w:rPr>
                <w:rFonts w:ascii="Times New Roman"/>
                <w:b w:val="false"/>
                <w:i w:val="false"/>
                <w:color w:val="000000"/>
                <w:sz w:val="20"/>
              </w:rPr>
              <w:t>
</w:t>
            </w:r>
          </w:p>
        </w:tc>
      </w:tr>
      <w:tr>
        <w:trPr>
          <w:trHeight w:val="30" w:hRule="atLeast"/>
        </w:trPr>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Постоянно задерживаюсь и работаю на выходных</w:t>
            </w:r>
            <w:r>
              <w:br/>
            </w:r>
            <w:r>
              <w:rPr>
                <w:rFonts w:ascii="Times New Roman"/>
                <w:b w:val="false"/>
                <w:i w:val="false"/>
                <w:color w:val="000000"/>
                <w:sz w:val="20"/>
              </w:rPr>
              <w:t>
</w:t>
            </w:r>
          </w:p>
        </w:tc>
      </w:tr>
      <w:tr>
        <w:trPr>
          <w:trHeight w:val="30" w:hRule="atLeast"/>
        </w:trPr>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Редко, несколько раз в месяц</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Затрудняюсь ответить</w:t>
            </w:r>
            <w:r>
              <w:br/>
            </w:r>
            <w:r>
              <w:rPr>
                <w:rFonts w:ascii="Times New Roman"/>
                <w:b w:val="false"/>
                <w:i w:val="false"/>
                <w:color w:val="000000"/>
                <w:sz w:val="20"/>
              </w:rPr>
              <w:t>
</w:t>
            </w:r>
          </w:p>
        </w:tc>
      </w:tr>
      <w:tr>
        <w:trPr>
          <w:trHeight w:val="30" w:hRule="atLeast"/>
        </w:trPr>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Часто, несколько раз в неделю</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Сведения о респонденте</w:t>
            </w:r>
            <w:r>
              <w:br/>
            </w:r>
            <w:r>
              <w:rPr>
                <w:rFonts w:ascii="Times New Roman"/>
                <w:b w:val="false"/>
                <w:i w:val="false"/>
                <w:color w:val="000000"/>
                <w:sz w:val="20"/>
              </w:rPr>
              <w:t>
</w:t>
            </w:r>
            <w:r>
              <w:rPr>
                <w:rFonts w:ascii="Times New Roman"/>
                <w:b w:val="false"/>
                <w:i w:val="false"/>
                <w:color w:val="000000"/>
                <w:sz w:val="20"/>
              </w:rPr>
              <w:t xml:space="preserve">1. Ваш пол: </w:t>
            </w:r>
            <w:r>
              <w:br/>
            </w:r>
            <w:r>
              <w:rPr>
                <w:rFonts w:ascii="Times New Roman"/>
                <w:b w:val="false"/>
                <w:i w:val="false"/>
                <w:color w:val="000000"/>
                <w:sz w:val="20"/>
              </w:rPr>
              <w:t>
</w:t>
            </w:r>
            <w:r>
              <w:rPr>
                <w:rFonts w:ascii="Times New Roman"/>
                <w:b w:val="false"/>
                <w:i w:val="false"/>
                <w:color w:val="000000"/>
                <w:sz w:val="20"/>
              </w:rPr>
              <w:t>1) Мужской 2) Женский</w:t>
            </w:r>
            <w:r>
              <w:br/>
            </w:r>
            <w:r>
              <w:rPr>
                <w:rFonts w:ascii="Times New Roman"/>
                <w:b w:val="false"/>
                <w:i w:val="false"/>
                <w:color w:val="000000"/>
                <w:sz w:val="20"/>
              </w:rPr>
              <w:t>
</w:t>
            </w:r>
            <w:r>
              <w:rPr>
                <w:rFonts w:ascii="Times New Roman"/>
                <w:b w:val="false"/>
                <w:i w:val="false"/>
                <w:color w:val="000000"/>
                <w:sz w:val="20"/>
              </w:rPr>
              <w:t xml:space="preserve">2. Ваша должность: </w:t>
            </w:r>
            <w:r>
              <w:br/>
            </w:r>
            <w:r>
              <w:rPr>
                <w:rFonts w:ascii="Times New Roman"/>
                <w:b w:val="false"/>
                <w:i w:val="false"/>
                <w:color w:val="000000"/>
                <w:sz w:val="20"/>
              </w:rPr>
              <w:t>
</w:t>
            </w:r>
            <w:r>
              <w:rPr>
                <w:rFonts w:ascii="Times New Roman"/>
                <w:b w:val="false"/>
                <w:i w:val="false"/>
                <w:color w:val="000000"/>
                <w:sz w:val="20"/>
              </w:rPr>
              <w:t>1) Руководящая (начальник управления/отдела и выше)</w:t>
            </w:r>
            <w:r>
              <w:br/>
            </w: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r>
              <w:br/>
            </w:r>
            <w:r>
              <w:rPr>
                <w:rFonts w:ascii="Times New Roman"/>
                <w:b w:val="false"/>
                <w:i w:val="false"/>
                <w:color w:val="000000"/>
                <w:sz w:val="20"/>
              </w:rPr>
              <w:t>
</w:t>
            </w:r>
            <w:r>
              <w:rPr>
                <w:rFonts w:ascii="Times New Roman"/>
                <w:b w:val="false"/>
                <w:i w:val="false"/>
                <w:color w:val="000000"/>
                <w:sz w:val="20"/>
              </w:rPr>
              <w:t>3. Стаж работы:</w:t>
            </w:r>
            <w:r>
              <w:br/>
            </w:r>
            <w:r>
              <w:rPr>
                <w:rFonts w:ascii="Times New Roman"/>
                <w:b w:val="false"/>
                <w:i w:val="false"/>
                <w:color w:val="000000"/>
                <w:sz w:val="20"/>
              </w:rPr>
              <w:t>
1) до 3 лет 2) с 3 до 7 лет 3) больше 7 лет</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Национального Банка </w:t>
            </w:r>
            <w:r>
              <w:br/>
            </w:r>
            <w:r>
              <w:rPr>
                <w:rFonts w:ascii="Times New Roman"/>
                <w:b w:val="false"/>
                <w:i w:val="false"/>
                <w:color w:val="000000"/>
                <w:sz w:val="20"/>
              </w:rPr>
              <w:t xml:space="preserve">Республики Казахстан по направлению </w:t>
            </w:r>
            <w:r>
              <w:br/>
            </w:r>
            <w:r>
              <w:rPr>
                <w:rFonts w:ascii="Times New Roman"/>
                <w:b w:val="false"/>
                <w:i w:val="false"/>
                <w:color w:val="000000"/>
                <w:sz w:val="20"/>
              </w:rPr>
              <w:t>"Управление персоналом"</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4" w:id="52"/>
    <w:p>
      <w:pPr>
        <w:spacing w:after="0"/>
        <w:ind w:left="0"/>
        <w:jc w:val="left"/>
      </w:pPr>
      <w:r>
        <w:rPr>
          <w:rFonts w:ascii="Times New Roman"/>
          <w:b/>
          <w:i w:val="false"/>
          <w:color w:val="000000"/>
        </w:rPr>
        <w:t xml:space="preserve">                                АКТ СВЕРКИ</w:t>
      </w:r>
      <w:r>
        <w:br/>
      </w:r>
      <w:r>
        <w:rPr>
          <w:rFonts w:ascii="Times New Roman"/>
          <w:b/>
          <w:i w:val="false"/>
          <w:color w:val="000000"/>
        </w:rPr>
        <w:t xml:space="preserve">       по итогам перепроверки данных, содержащихся в отчетной информации</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(наименование ЦГО/МИО)</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w:t>
      </w:r>
      <w:r>
        <w:br/>
      </w:r>
      <w:r>
        <w:rPr>
          <w:rFonts w:ascii="Times New Roman"/>
          <w:b w:val="false"/>
          <w:i w:val="false"/>
          <w:color w:val="000000"/>
          <w:sz w:val="28"/>
        </w:rPr>
        <w:t>(отчетный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1"/>
        <w:gridCol w:w="6420"/>
        <w:gridCol w:w="1299"/>
      </w:tblGrid>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Вычитаемые</w:t>
            </w:r>
            <w:r>
              <w:br/>
            </w:r>
            <w:r>
              <w:rPr>
                <w:rFonts w:ascii="Times New Roman"/>
                <w:b w:val="false"/>
                <w:i w:val="false"/>
                <w:color w:val="000000"/>
                <w:sz w:val="20"/>
              </w:rPr>
              <w:t>
баллы</w:t>
            </w:r>
            <w:r>
              <w:br/>
            </w:r>
            <w:r>
              <w:rPr>
                <w:rFonts w:ascii="Times New Roman"/>
                <w:b w:val="false"/>
                <w:i w:val="false"/>
                <w:color w:val="000000"/>
                <w:sz w:val="20"/>
              </w:rPr>
              <w:t>
</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Представление/размещение неполной информации</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Представление/размещение недостоверной информации</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Несвоевременность отчетной информации</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Отсутствие отчетной информации</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ВСЕГО:</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Представлена/размещена неполная информация, в том числе отсутствуют </w:t>
      </w:r>
      <w:r>
        <w:br/>
      </w:r>
      <w:r>
        <w:rPr>
          <w:rFonts w:ascii="Times New Roman"/>
          <w:b w:val="false"/>
          <w:i w:val="false"/>
          <w:color w:val="000000"/>
          <w:sz w:val="28"/>
        </w:rPr>
        <w:t xml:space="preserve">следующие элементы (приложения, разделы, таблицы, значения показателей и другое), </w:t>
      </w:r>
      <w:r>
        <w:br/>
      </w:r>
      <w:r>
        <w:rPr>
          <w:rFonts w:ascii="Times New Roman"/>
          <w:b w:val="false"/>
          <w:i w:val="false"/>
          <w:color w:val="000000"/>
          <w:sz w:val="28"/>
        </w:rPr>
        <w:t xml:space="preserve">предусмотренные установленными требованиями к структуре отчетной информации, в </w:t>
      </w:r>
      <w:r>
        <w:br/>
      </w:r>
      <w:r>
        <w:rPr>
          <w:rFonts w:ascii="Times New Roman"/>
          <w:b w:val="false"/>
          <w:i w:val="false"/>
          <w:color w:val="000000"/>
          <w:sz w:val="28"/>
        </w:rPr>
        <w:t>частности:</w:t>
      </w:r>
      <w:r>
        <w:br/>
      </w:r>
      <w:r>
        <w:rPr>
          <w:rFonts w:ascii="Times New Roman"/>
          <w:b w:val="false"/>
          <w:i w:val="false"/>
          <w:color w:val="000000"/>
          <w:sz w:val="28"/>
        </w:rPr>
        <w:t xml:space="preserve">       1)_______________________________</w:t>
      </w:r>
      <w:r>
        <w:br/>
      </w:r>
      <w:r>
        <w:rPr>
          <w:rFonts w:ascii="Times New Roman"/>
          <w:b w:val="false"/>
          <w:i w:val="false"/>
          <w:color w:val="000000"/>
          <w:sz w:val="28"/>
        </w:rPr>
        <w:t xml:space="preserve">       2)_______________________________</w:t>
      </w:r>
      <w:r>
        <w:br/>
      </w:r>
      <w:r>
        <w:rPr>
          <w:rFonts w:ascii="Times New Roman"/>
          <w:b w:val="false"/>
          <w:i w:val="false"/>
          <w:color w:val="000000"/>
          <w:sz w:val="28"/>
        </w:rPr>
        <w:t xml:space="preserve">       Вычет составляет: ___ балла.</w:t>
      </w:r>
      <w:r>
        <w:br/>
      </w:r>
      <w:r>
        <w:rPr>
          <w:rFonts w:ascii="Times New Roman"/>
          <w:b w:val="false"/>
          <w:i w:val="false"/>
          <w:color w:val="000000"/>
          <w:sz w:val="28"/>
        </w:rPr>
        <w:t xml:space="preserve">       2. Представлена/размещена недостоверная информация. В ходе перепроверки </w:t>
      </w:r>
      <w:r>
        <w:br/>
      </w:r>
      <w:r>
        <w:rPr>
          <w:rFonts w:ascii="Times New Roman"/>
          <w:b w:val="false"/>
          <w:i w:val="false"/>
          <w:color w:val="000000"/>
          <w:sz w:val="28"/>
        </w:rPr>
        <w:t>выявлены следующие несоответствия действительности фактов:</w:t>
      </w:r>
      <w:r>
        <w:br/>
      </w:r>
      <w:r>
        <w:rPr>
          <w:rFonts w:ascii="Times New Roman"/>
          <w:b w:val="false"/>
          <w:i w:val="false"/>
          <w:color w:val="000000"/>
          <w:sz w:val="28"/>
        </w:rPr>
        <w:t xml:space="preserve">       1)___________________________________________________________</w:t>
      </w:r>
      <w:r>
        <w:br/>
      </w:r>
      <w:r>
        <w:rPr>
          <w:rFonts w:ascii="Times New Roman"/>
          <w:b w:val="false"/>
          <w:i w:val="false"/>
          <w:color w:val="000000"/>
          <w:sz w:val="28"/>
        </w:rPr>
        <w:t xml:space="preserve">       2)___________________________________________________________ </w:t>
      </w:r>
      <w:r>
        <w:br/>
      </w:r>
      <w:r>
        <w:rPr>
          <w:rFonts w:ascii="Times New Roman"/>
          <w:b w:val="false"/>
          <w:i w:val="false"/>
          <w:color w:val="000000"/>
          <w:sz w:val="28"/>
        </w:rPr>
        <w:t>Вычет составляет: ______ балла.</w:t>
      </w:r>
      <w:r>
        <w:br/>
      </w:r>
      <w:r>
        <w:rPr>
          <w:rFonts w:ascii="Times New Roman"/>
          <w:b w:val="false"/>
          <w:i w:val="false"/>
          <w:color w:val="000000"/>
          <w:sz w:val="28"/>
        </w:rPr>
        <w:t xml:space="preserve">       3. Согласно Графику оценки срок представления/ размещения Национальным Банком </w:t>
      </w:r>
      <w:r>
        <w:br/>
      </w:r>
      <w:r>
        <w:rPr>
          <w:rFonts w:ascii="Times New Roman"/>
          <w:b w:val="false"/>
          <w:i w:val="false"/>
          <w:color w:val="000000"/>
          <w:sz w:val="28"/>
        </w:rPr>
        <w:t xml:space="preserve">отчетной информации: </w:t>
      </w:r>
      <w:r>
        <w:br/>
      </w:r>
      <w:r>
        <w:rPr>
          <w:rFonts w:ascii="Times New Roman"/>
          <w:b w:val="false"/>
          <w:i w:val="false"/>
          <w:color w:val="000000"/>
          <w:sz w:val="28"/>
        </w:rPr>
        <w:t xml:space="preserve">       "____" ____________ 20 ___ года.</w:t>
      </w:r>
      <w:r>
        <w:br/>
      </w:r>
      <w:r>
        <w:rPr>
          <w:rFonts w:ascii="Times New Roman"/>
          <w:b w:val="false"/>
          <w:i w:val="false"/>
          <w:color w:val="000000"/>
          <w:sz w:val="28"/>
        </w:rPr>
        <w:t xml:space="preserve">       Фактическая дата представления отчетной информации: "___" ______ 20 ___ года.</w:t>
      </w:r>
      <w:r>
        <w:br/>
      </w:r>
      <w:r>
        <w:rPr>
          <w:rFonts w:ascii="Times New Roman"/>
          <w:b w:val="false"/>
          <w:i w:val="false"/>
          <w:color w:val="000000"/>
          <w:sz w:val="28"/>
        </w:rPr>
        <w:t xml:space="preserve">       4. Отчетная информация оцениваемого государственного органа: есть/нет (нужное </w:t>
      </w:r>
      <w:r>
        <w:br/>
      </w:r>
      <w:r>
        <w:rPr>
          <w:rFonts w:ascii="Times New Roman"/>
          <w:b w:val="false"/>
          <w:i w:val="false"/>
          <w:color w:val="000000"/>
          <w:sz w:val="28"/>
        </w:rPr>
        <w:t>подчеркнуть).</w:t>
      </w:r>
      <w:r>
        <w:br/>
      </w:r>
      <w:r>
        <w:rPr>
          <w:rFonts w:ascii="Times New Roman"/>
          <w:b w:val="false"/>
          <w:i w:val="false"/>
          <w:color w:val="000000"/>
          <w:sz w:val="28"/>
        </w:rPr>
        <w:t xml:space="preserve">       Вычет составляет: ______ балла.</w:t>
      </w:r>
      <w:r>
        <w:br/>
      </w:r>
      <w:r>
        <w:rPr>
          <w:rFonts w:ascii="Times New Roman"/>
          <w:b w:val="false"/>
          <w:i w:val="false"/>
          <w:color w:val="000000"/>
          <w:sz w:val="28"/>
        </w:rPr>
        <w:t>ИТОГОВЫЙ ВЫЧЕТ: ______балла.</w:t>
      </w:r>
      <w:r>
        <w:br/>
      </w:r>
      <w:r>
        <w:rPr>
          <w:rFonts w:ascii="Times New Roman"/>
          <w:b w:val="false"/>
          <w:i w:val="false"/>
          <w:color w:val="000000"/>
          <w:sz w:val="28"/>
        </w:rPr>
        <w:t xml:space="preserve">Представитель уполномоченного </w:t>
      </w:r>
      <w:r>
        <w:br/>
      </w:r>
      <w:r>
        <w:rPr>
          <w:rFonts w:ascii="Times New Roman"/>
          <w:b w:val="false"/>
          <w:i w:val="false"/>
          <w:color w:val="000000"/>
          <w:sz w:val="28"/>
        </w:rPr>
        <w:t xml:space="preserve">органа по делам государственной </w:t>
      </w:r>
      <w:r>
        <w:br/>
      </w:r>
      <w:r>
        <w:rPr>
          <w:rFonts w:ascii="Times New Roman"/>
          <w:b w:val="false"/>
          <w:i w:val="false"/>
          <w:color w:val="000000"/>
          <w:sz w:val="28"/>
        </w:rPr>
        <w:t xml:space="preserve">службы, должность _______ __________ _______________________ </w:t>
      </w:r>
      <w:r>
        <w:br/>
      </w:r>
      <w:r>
        <w:rPr>
          <w:rFonts w:ascii="Times New Roman"/>
          <w:b w:val="false"/>
          <w:i w:val="false"/>
          <w:color w:val="000000"/>
          <w:sz w:val="28"/>
        </w:rPr>
        <w:t xml:space="preserve">                   (дата)       (подпись)       (расшифровка подписи)</w:t>
      </w:r>
      <w:r>
        <w:br/>
      </w:r>
      <w:r>
        <w:rPr>
          <w:rFonts w:ascii="Times New Roman"/>
          <w:b w:val="false"/>
          <w:i w:val="false"/>
          <w:color w:val="000000"/>
          <w:sz w:val="28"/>
        </w:rPr>
        <w:t xml:space="preserve">Представитель Национального </w:t>
      </w:r>
      <w:r>
        <w:br/>
      </w:r>
      <w:r>
        <w:rPr>
          <w:rFonts w:ascii="Times New Roman"/>
          <w:b w:val="false"/>
          <w:i w:val="false"/>
          <w:color w:val="000000"/>
          <w:sz w:val="28"/>
        </w:rPr>
        <w:t xml:space="preserve">Банка, должность _________ ________________ ___________________ </w:t>
      </w:r>
      <w:r>
        <w:br/>
      </w:r>
      <w:r>
        <w:rPr>
          <w:rFonts w:ascii="Times New Roman"/>
          <w:b w:val="false"/>
          <w:i w:val="false"/>
          <w:color w:val="000000"/>
          <w:sz w:val="28"/>
        </w:rPr>
        <w:t xml:space="preserve">                   (дата)             (подпись)       (расшифровка подписи)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 развития Национального Банка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направлению </w:t>
            </w:r>
            <w:r>
              <w:br/>
            </w:r>
            <w:r>
              <w:rPr>
                <w:rFonts w:ascii="Times New Roman"/>
                <w:b w:val="false"/>
                <w:i w:val="false"/>
                <w:color w:val="000000"/>
                <w:sz w:val="20"/>
              </w:rPr>
              <w:t xml:space="preserve">"Управление персоналом" </w:t>
            </w:r>
          </w:p>
        </w:tc>
      </w:tr>
    </w:tbl>
    <w:bookmarkStart w:name="z764" w:id="53"/>
    <w:p>
      <w:pPr>
        <w:spacing w:after="0"/>
        <w:ind w:left="0"/>
        <w:jc w:val="left"/>
      </w:pPr>
      <w:r>
        <w:rPr>
          <w:rFonts w:ascii="Times New Roman"/>
          <w:b/>
          <w:i w:val="false"/>
          <w:color w:val="000000"/>
        </w:rPr>
        <w:t xml:space="preserve"> Критерии и показатели </w:t>
      </w:r>
      <w:r>
        <w:br/>
      </w:r>
      <w:r>
        <w:rPr>
          <w:rFonts w:ascii="Times New Roman"/>
          <w:b/>
          <w:i w:val="false"/>
          <w:color w:val="000000"/>
        </w:rPr>
        <w:t>оценки эффективности деятельности Национального Банка Республики Казахстан</w:t>
      </w:r>
      <w:r>
        <w:br/>
      </w:r>
      <w:r>
        <w:rPr>
          <w:rFonts w:ascii="Times New Roman"/>
          <w:b/>
          <w:i w:val="false"/>
          <w:color w:val="000000"/>
        </w:rPr>
        <w:t xml:space="preserve">по направлению "Управление персоналом" блока "Организационное развитие </w:t>
      </w:r>
      <w:r>
        <w:br/>
      </w:r>
      <w:r>
        <w:rPr>
          <w:rFonts w:ascii="Times New Roman"/>
          <w:b/>
          <w:i w:val="false"/>
          <w:color w:val="000000"/>
        </w:rPr>
        <w:t>государственного органа"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3251"/>
        <w:gridCol w:w="4096"/>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критерия/показателя</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Баллы</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Переработки в государственном органе</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Вовлеченность персонала</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Основные потребности работника</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Поддержка руководством</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Взаимодействие с коллегами</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Профессиональный рост</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Укрепление меритократии</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развития 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75" w:id="54"/>
    <w:p>
      <w:pPr>
        <w:spacing w:after="0"/>
        <w:ind w:left="0"/>
        <w:jc w:val="left"/>
      </w:pPr>
      <w:r>
        <w:rPr>
          <w:rFonts w:ascii="Times New Roman"/>
          <w:b/>
          <w:i w:val="false"/>
          <w:color w:val="000000"/>
        </w:rPr>
        <w:t xml:space="preserve">                                      Заключение</w:t>
      </w:r>
    </w:p>
    <w:bookmarkEnd w:id="54"/>
    <w:bookmarkStart w:name="z776" w:id="55"/>
    <w:p>
      <w:pPr>
        <w:spacing w:after="0"/>
        <w:ind w:left="0"/>
        <w:jc w:val="left"/>
      </w:pPr>
      <w:r>
        <w:rPr>
          <w:rFonts w:ascii="Times New Roman"/>
          <w:b/>
          <w:i w:val="false"/>
          <w:color w:val="000000"/>
        </w:rPr>
        <w:t xml:space="preserve">        о результатах оценки эффективности деятельности Национального Банка </w:t>
      </w:r>
      <w:r>
        <w:br/>
      </w:r>
      <w:r>
        <w:rPr>
          <w:rFonts w:ascii="Times New Roman"/>
          <w:b/>
          <w:i w:val="false"/>
          <w:color w:val="000000"/>
        </w:rPr>
        <w:t xml:space="preserve">         Республики Казахстан по направлению "Управление персоналом" блока </w:t>
      </w:r>
      <w:r>
        <w:br/>
      </w:r>
      <w:r>
        <w:rPr>
          <w:rFonts w:ascii="Times New Roman"/>
          <w:b/>
          <w:i w:val="false"/>
          <w:color w:val="000000"/>
        </w:rPr>
        <w:t xml:space="preserve">             "Организационное развитие государственного органа"</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w:t>
      </w:r>
      <w:r>
        <w:br/>
      </w:r>
      <w:r>
        <w:rPr>
          <w:rFonts w:ascii="Times New Roman"/>
          <w:b w:val="false"/>
          <w:i w:val="false"/>
          <w:color w:val="000000"/>
          <w:sz w:val="28"/>
        </w:rPr>
        <w:t>(отчетный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6324"/>
        <w:gridCol w:w="1320"/>
      </w:tblGrid>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п/п</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Направление оценки</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Баллы </w:t>
            </w: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Переработки в государственном органе</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Вовлеченность персонала</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Укрепление меритократии</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Общая оценка:</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Анализ эффективности деятельности Национального Банка Республики Казахстан по </w:t>
      </w:r>
      <w:r>
        <w:br/>
      </w:r>
      <w:r>
        <w:rPr>
          <w:rFonts w:ascii="Times New Roman"/>
          <w:b w:val="false"/>
          <w:i w:val="false"/>
          <w:color w:val="000000"/>
          <w:sz w:val="28"/>
        </w:rPr>
        <w:t>направлению "управление персоналом":</w:t>
      </w:r>
      <w:r>
        <w:br/>
      </w:r>
      <w:r>
        <w:rPr>
          <w:rFonts w:ascii="Times New Roman"/>
          <w:b w:val="false"/>
          <w:i w:val="false"/>
          <w:color w:val="000000"/>
          <w:sz w:val="28"/>
        </w:rPr>
        <w:t>Выводы и рекомендации: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Национального Банка _____ 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       Руководитель соответствующего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уполномоченного органа</w:t>
      </w:r>
      <w:r>
        <w:br/>
      </w:r>
      <w:r>
        <w:rPr>
          <w:rFonts w:ascii="Times New Roman"/>
          <w:b w:val="false"/>
          <w:i w:val="false"/>
          <w:color w:val="000000"/>
          <w:sz w:val="28"/>
        </w:rPr>
        <w:t xml:space="preserve">       по делам государственной службы __________ 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___года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организационного</w:t>
            </w:r>
            <w:r>
              <w:br/>
            </w:r>
            <w:r>
              <w:rPr>
                <w:rFonts w:ascii="Times New Roman"/>
                <w:b w:val="false"/>
                <w:i w:val="false"/>
                <w:color w:val="000000"/>
                <w:sz w:val="20"/>
              </w:rPr>
              <w:t>развития государственных органов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6" w:id="56"/>
    <w:p>
      <w:pPr>
        <w:spacing w:after="0"/>
        <w:ind w:left="0"/>
        <w:jc w:val="left"/>
      </w:pPr>
      <w:r>
        <w:rPr>
          <w:rFonts w:ascii="Times New Roman"/>
          <w:b/>
          <w:i w:val="false"/>
          <w:color w:val="000000"/>
        </w:rPr>
        <w:t xml:space="preserve">                                Заключение</w:t>
      </w:r>
      <w:r>
        <w:br/>
      </w:r>
      <w:r>
        <w:rPr>
          <w:rFonts w:ascii="Times New Roman"/>
          <w:b/>
          <w:i w:val="false"/>
          <w:color w:val="000000"/>
        </w:rPr>
        <w:t xml:space="preserve"> о результатах оценки эффективности деятельности государственного органа по блоку </w:t>
      </w:r>
      <w:r>
        <w:br/>
      </w:r>
      <w:r>
        <w:rPr>
          <w:rFonts w:ascii="Times New Roman"/>
          <w:b/>
          <w:i w:val="false"/>
          <w:color w:val="000000"/>
        </w:rPr>
        <w:t xml:space="preserve">             "Организационное развитие государственного органа"</w:t>
      </w:r>
      <w:r>
        <w:br/>
      </w:r>
      <w:r>
        <w:rPr>
          <w:rFonts w:ascii="Times New Roman"/>
          <w:b/>
          <w:i w:val="false"/>
          <w:color w:val="000000"/>
        </w:rPr>
        <w:t xml:space="preserve">             __________________________________________________</w:t>
      </w:r>
      <w:r>
        <w:br/>
      </w:r>
      <w:r>
        <w:rPr>
          <w:rFonts w:ascii="Times New Roman"/>
          <w:b/>
          <w:i w:val="false"/>
          <w:color w:val="000000"/>
        </w:rPr>
        <w:t xml:space="preserve">                         (наименование ЦГО/МИО)</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w:t>
      </w:r>
      <w:r>
        <w:br/>
      </w:r>
      <w:r>
        <w:rPr>
          <w:rFonts w:ascii="Times New Roman"/>
          <w:b w:val="false"/>
          <w:i w:val="false"/>
          <w:color w:val="000000"/>
          <w:sz w:val="28"/>
        </w:rPr>
        <w:t>(отчетный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4"/>
        <w:gridCol w:w="4573"/>
        <w:gridCol w:w="2813"/>
      </w:tblGrid>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7"/>
          <w:p>
            <w:pPr>
              <w:spacing w:after="20"/>
              <w:ind w:left="20"/>
              <w:jc w:val="center"/>
            </w:pPr>
            <w:r>
              <w:rPr>
                <w:rFonts w:ascii="Times New Roman"/>
                <w:b w:val="false"/>
                <w:i w:val="false"/>
                <w:color w:val="000000"/>
                <w:sz w:val="20"/>
              </w:rPr>
              <w:t>№</w:t>
            </w:r>
            <w:r>
              <w:br/>
            </w:r>
            <w:r>
              <w:rPr>
                <w:rFonts w:ascii="Times New Roman"/>
                <w:b w:val="false"/>
                <w:i w:val="false"/>
                <w:color w:val="000000"/>
                <w:sz w:val="20"/>
              </w:rPr>
              <w:t>
</w:t>
            </w:r>
          </w:p>
          <w:bookmarkEnd w:id="57"/>
          <w:p>
            <w:pPr>
              <w:spacing w:after="20"/>
              <w:ind w:left="20"/>
              <w:jc w:val="left"/>
            </w:pPr>
            <w:r>
              <w:rPr>
                <w:rFonts w:ascii="Times New Roman"/>
                <w:b w:val="false"/>
                <w:i w:val="false"/>
                <w:color w:val="000000"/>
                <w:sz w:val="20"/>
              </w:rPr>
              <w:t>п/п</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Направление оценки</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Баллы</w:t>
            </w: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Общая оценка:</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Анализ эффективности деятельности ОМО/МИО по направлениям оценки:</w:t>
      </w:r>
      <w:r>
        <w:br/>
      </w:r>
      <w:r>
        <w:rPr>
          <w:rFonts w:ascii="Times New Roman"/>
          <w:b w:val="false"/>
          <w:i w:val="false"/>
          <w:color w:val="000000"/>
          <w:sz w:val="28"/>
        </w:rPr>
        <w:t xml:space="preserve">       1. По направлению "управление персоналом".</w:t>
      </w:r>
      <w:r>
        <w:br/>
      </w:r>
      <w:r>
        <w:rPr>
          <w:rFonts w:ascii="Times New Roman"/>
          <w:b w:val="false"/>
          <w:i w:val="false"/>
          <w:color w:val="000000"/>
          <w:sz w:val="28"/>
        </w:rPr>
        <w:t xml:space="preserve">       2. По направлению "применение информационных технологий".</w:t>
      </w:r>
      <w:r>
        <w:br/>
      </w:r>
      <w:r>
        <w:rPr>
          <w:rFonts w:ascii="Times New Roman"/>
          <w:b w:val="false"/>
          <w:i w:val="false"/>
          <w:color w:val="000000"/>
          <w:sz w:val="28"/>
        </w:rPr>
        <w:t xml:space="preserve">       Выводы и рекомендации: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Руководитель государственного органа _____________ 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xml:space="preserve">       Руководитель соответствующего </w:t>
      </w:r>
      <w:r>
        <w:br/>
      </w:r>
      <w:r>
        <w:rPr>
          <w:rFonts w:ascii="Times New Roman"/>
          <w:b w:val="false"/>
          <w:i w:val="false"/>
          <w:color w:val="000000"/>
          <w:sz w:val="28"/>
        </w:rPr>
        <w:t xml:space="preserve">       структурного подразделения </w:t>
      </w:r>
      <w:r>
        <w:br/>
      </w:r>
      <w:r>
        <w:rPr>
          <w:rFonts w:ascii="Times New Roman"/>
          <w:b w:val="false"/>
          <w:i w:val="false"/>
          <w:color w:val="000000"/>
          <w:sz w:val="28"/>
        </w:rPr>
        <w:t xml:space="preserve">       уполномоченного органа</w:t>
      </w:r>
      <w:r>
        <w:br/>
      </w:r>
      <w:r>
        <w:rPr>
          <w:rFonts w:ascii="Times New Roman"/>
          <w:b w:val="false"/>
          <w:i w:val="false"/>
          <w:color w:val="000000"/>
          <w:sz w:val="28"/>
        </w:rPr>
        <w:t xml:space="preserve">       по делам государственной службы ____________ 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"____" ______________ 20 ___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организационного </w:t>
            </w:r>
            <w:r>
              <w:br/>
            </w:r>
            <w:r>
              <w:rPr>
                <w:rFonts w:ascii="Times New Roman"/>
                <w:b w:val="false"/>
                <w:i w:val="false"/>
                <w:color w:val="000000"/>
                <w:sz w:val="20"/>
              </w:rPr>
              <w:t xml:space="preserve"> развития Национального Банка </w:t>
            </w:r>
            <w:r>
              <w:br/>
            </w:r>
            <w:r>
              <w:rPr>
                <w:rFonts w:ascii="Times New Roman"/>
                <w:b w:val="false"/>
                <w:i w:val="false"/>
                <w:color w:val="000000"/>
                <w:sz w:val="20"/>
              </w:rPr>
              <w:t xml:space="preserve">Республики Казахстан по направлению </w:t>
            </w:r>
            <w:r>
              <w:br/>
            </w:r>
            <w:r>
              <w:rPr>
                <w:rFonts w:ascii="Times New Roman"/>
                <w:b w:val="false"/>
                <w:i w:val="false"/>
                <w:color w:val="000000"/>
                <w:sz w:val="20"/>
              </w:rPr>
              <w:t xml:space="preserve">"Управление персоналом"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95" w:id="58"/>
    <w:p>
      <w:pPr>
        <w:spacing w:after="0"/>
        <w:ind w:left="0"/>
        <w:jc w:val="left"/>
      </w:pPr>
      <w:r>
        <w:rPr>
          <w:rFonts w:ascii="Times New Roman"/>
          <w:b/>
          <w:i w:val="false"/>
          <w:color w:val="000000"/>
        </w:rPr>
        <w:t xml:space="preserve">                                           Таблица разногласий </w:t>
      </w:r>
    </w:p>
    <w:bookmarkEnd w:id="58"/>
    <w:bookmarkStart w:name="z796" w:id="59"/>
    <w:p>
      <w:pPr>
        <w:spacing w:after="0"/>
        <w:ind w:left="0"/>
        <w:jc w:val="left"/>
      </w:pPr>
      <w:r>
        <w:rPr>
          <w:rFonts w:ascii="Times New Roman"/>
          <w:b/>
          <w:i w:val="false"/>
          <w:color w:val="000000"/>
        </w:rPr>
        <w:t xml:space="preserve">        по результатам оценки по направлению_____________________________________ </w:t>
      </w:r>
      <w:r>
        <w:br/>
      </w:r>
      <w:r>
        <w:rPr>
          <w:rFonts w:ascii="Times New Roman"/>
          <w:b/>
          <w:i w:val="false"/>
          <w:color w:val="000000"/>
        </w:rPr>
        <w:t xml:space="preserve">___________________________________________________ </w:t>
      </w:r>
      <w:r>
        <w:br/>
      </w:r>
      <w:r>
        <w:rPr>
          <w:rFonts w:ascii="Times New Roman"/>
          <w:b/>
          <w:i w:val="false"/>
          <w:color w:val="000000"/>
        </w:rPr>
        <w:t xml:space="preserve">       (оцениваемый государственный орган)</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2223"/>
        <w:gridCol w:w="1295"/>
        <w:gridCol w:w="3975"/>
        <w:gridCol w:w="3512"/>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Заключение уполномоченного на оценку органа</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Возражение Национального Банка</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Решение по итогам обжалования (принято/отклонено)</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Примечание (обоснование принятия/отклонения возражения)</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Выводы:</w:t>
      </w:r>
      <w:r>
        <w:br/>
      </w:r>
      <w:r>
        <w:rPr>
          <w:rFonts w:ascii="Times New Roman"/>
          <w:b w:val="false"/>
          <w:i w:val="false"/>
          <w:color w:val="000000"/>
          <w:sz w:val="28"/>
        </w:rPr>
        <w:t>По критерию 1: _____.</w:t>
      </w:r>
      <w:r>
        <w:br/>
      </w:r>
      <w:r>
        <w:rPr>
          <w:rFonts w:ascii="Times New Roman"/>
          <w:b w:val="false"/>
          <w:i w:val="false"/>
          <w:color w:val="000000"/>
          <w:sz w:val="28"/>
        </w:rPr>
        <w:t>По критерию 2: _____.</w:t>
      </w:r>
      <w:r>
        <w:br/>
      </w:r>
      <w:r>
        <w:rPr>
          <w:rFonts w:ascii="Times New Roman"/>
          <w:b w:val="false"/>
          <w:i w:val="false"/>
          <w:color w:val="000000"/>
          <w:sz w:val="28"/>
        </w:rPr>
        <w:t xml:space="preserve">       Общий балл с учетом итогов обжалования составил _____.</w:t>
      </w:r>
      <w:r>
        <w:br/>
      </w:r>
      <w:r>
        <w:rPr>
          <w:rFonts w:ascii="Times New Roman"/>
          <w:b w:val="false"/>
          <w:i w:val="false"/>
          <w:color w:val="000000"/>
          <w:sz w:val="28"/>
        </w:rPr>
        <w:t xml:space="preserve">       Председатель комиссии, должность</w:t>
      </w:r>
      <w:r>
        <w:br/>
      </w:r>
      <w:r>
        <w:rPr>
          <w:rFonts w:ascii="Times New Roman"/>
          <w:b w:val="false"/>
          <w:i w:val="false"/>
          <w:color w:val="000000"/>
          <w:sz w:val="28"/>
        </w:rPr>
        <w:t xml:space="preserve">       (дата) (подпись) (фамилия, имя, отчество (при его наличии))</w:t>
      </w:r>
      <w:r>
        <w:br/>
      </w:r>
      <w:r>
        <w:rPr>
          <w:rFonts w:ascii="Times New Roman"/>
          <w:b w:val="false"/>
          <w:i w:val="false"/>
          <w:color w:val="000000"/>
          <w:sz w:val="28"/>
        </w:rPr>
        <w:t xml:space="preserve">       С итогами обжалования ознакомлен:</w:t>
      </w:r>
      <w:r>
        <w:br/>
      </w:r>
      <w:r>
        <w:rPr>
          <w:rFonts w:ascii="Times New Roman"/>
          <w:b w:val="false"/>
          <w:i w:val="false"/>
          <w:color w:val="000000"/>
          <w:sz w:val="28"/>
        </w:rPr>
        <w:t xml:space="preserve">       представитель Национального Банка, </w:t>
      </w:r>
      <w:r>
        <w:br/>
      </w:r>
      <w:r>
        <w:rPr>
          <w:rFonts w:ascii="Times New Roman"/>
          <w:b w:val="false"/>
          <w:i w:val="false"/>
          <w:color w:val="000000"/>
          <w:sz w:val="28"/>
        </w:rPr>
        <w:t xml:space="preserve">       должность </w:t>
      </w:r>
      <w:r>
        <w:br/>
      </w:r>
      <w:r>
        <w:rPr>
          <w:rFonts w:ascii="Times New Roman"/>
          <w:b w:val="false"/>
          <w:i w:val="false"/>
          <w:color w:val="000000"/>
          <w:sz w:val="28"/>
        </w:rPr>
        <w:t xml:space="preserve">       (дата) (подпись) (фамилия, имя, отчество (при его наличии))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headerReference w:type="default" r:id="rId4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header.xml" Type="http://schemas.openxmlformats.org/officeDocument/2006/relationships/header" Id="rId4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